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6B6F" w14:textId="7D79EB99" w:rsidR="00657415" w:rsidRPr="00657415" w:rsidRDefault="00547904" w:rsidP="0065741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Zwolle, </w:t>
      </w:r>
      <w:r w:rsidR="00B16CFE">
        <w:rPr>
          <w:rFonts w:asciiTheme="majorHAnsi" w:hAnsiTheme="majorHAnsi"/>
          <w:sz w:val="22"/>
          <w:szCs w:val="22"/>
        </w:rPr>
        <w:t>27 sep</w:t>
      </w:r>
      <w:r w:rsidR="00243BB0">
        <w:rPr>
          <w:rFonts w:asciiTheme="majorHAnsi" w:hAnsiTheme="majorHAnsi"/>
          <w:sz w:val="22"/>
          <w:szCs w:val="22"/>
        </w:rPr>
        <w:t>tember</w:t>
      </w:r>
      <w:r w:rsidR="00B16CFE">
        <w:rPr>
          <w:rFonts w:asciiTheme="majorHAnsi" w:hAnsiTheme="majorHAnsi"/>
          <w:sz w:val="22"/>
          <w:szCs w:val="22"/>
        </w:rPr>
        <w:t xml:space="preserve"> </w:t>
      </w:r>
      <w:r w:rsidR="006B14DA">
        <w:rPr>
          <w:rFonts w:asciiTheme="majorHAnsi" w:hAnsiTheme="majorHAnsi"/>
          <w:sz w:val="22"/>
          <w:szCs w:val="22"/>
        </w:rPr>
        <w:t>20</w:t>
      </w:r>
      <w:r w:rsidR="00E1288D">
        <w:rPr>
          <w:rFonts w:asciiTheme="majorHAnsi" w:hAnsiTheme="majorHAnsi"/>
          <w:sz w:val="22"/>
          <w:szCs w:val="22"/>
        </w:rPr>
        <w:t>2</w:t>
      </w:r>
      <w:r w:rsidR="00B16CFE">
        <w:rPr>
          <w:rFonts w:asciiTheme="majorHAnsi" w:hAnsiTheme="majorHAnsi"/>
          <w:sz w:val="22"/>
          <w:szCs w:val="22"/>
        </w:rPr>
        <w:t>3</w:t>
      </w:r>
    </w:p>
    <w:p w14:paraId="11FC5420" w14:textId="77777777" w:rsid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</w:p>
    <w:p w14:paraId="1833F817" w14:textId="77777777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</w:p>
    <w:p w14:paraId="1CC14121" w14:textId="77777777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</w:p>
    <w:p w14:paraId="3CEC605C" w14:textId="77777777" w:rsidR="00657415" w:rsidRPr="00657415" w:rsidRDefault="00657415" w:rsidP="00657415">
      <w:pPr>
        <w:tabs>
          <w:tab w:val="left" w:pos="10440"/>
        </w:tabs>
        <w:ind w:right="-1368"/>
        <w:jc w:val="both"/>
        <w:rPr>
          <w:rFonts w:asciiTheme="majorHAnsi" w:hAnsiTheme="majorHAnsi"/>
          <w:b/>
          <w:sz w:val="22"/>
          <w:szCs w:val="22"/>
        </w:rPr>
      </w:pPr>
      <w:r w:rsidRPr="00657415">
        <w:rPr>
          <w:rFonts w:asciiTheme="majorHAnsi" w:hAnsiTheme="majorHAnsi"/>
          <w:b/>
          <w:sz w:val="22"/>
          <w:szCs w:val="22"/>
        </w:rPr>
        <w:t>Betreft: Oproep voor nieuwe vrijwilligers mediatheek Gymnasium Celeanum</w:t>
      </w:r>
    </w:p>
    <w:p w14:paraId="53398D4D" w14:textId="77777777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</w:p>
    <w:p w14:paraId="61EEA1AE" w14:textId="77777777" w:rsid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</w:p>
    <w:p w14:paraId="1ABD80D5" w14:textId="77777777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</w:p>
    <w:p w14:paraId="73041F14" w14:textId="77777777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  <w:r w:rsidRPr="00657415">
        <w:rPr>
          <w:rFonts w:asciiTheme="majorHAnsi" w:hAnsiTheme="majorHAnsi"/>
          <w:sz w:val="22"/>
          <w:szCs w:val="22"/>
        </w:rPr>
        <w:t>Geachte ouder</w:t>
      </w:r>
      <w:r>
        <w:rPr>
          <w:rFonts w:asciiTheme="majorHAnsi" w:hAnsiTheme="majorHAnsi"/>
          <w:sz w:val="22"/>
          <w:szCs w:val="22"/>
        </w:rPr>
        <w:t>(</w:t>
      </w:r>
      <w:r w:rsidRPr="00657415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)</w:t>
      </w:r>
      <w:r w:rsidRPr="00657415">
        <w:rPr>
          <w:rFonts w:asciiTheme="majorHAnsi" w:hAnsiTheme="majorHAnsi"/>
          <w:sz w:val="22"/>
          <w:szCs w:val="22"/>
        </w:rPr>
        <w:t>/verzorger</w:t>
      </w:r>
      <w:r>
        <w:rPr>
          <w:rFonts w:asciiTheme="majorHAnsi" w:hAnsiTheme="majorHAnsi"/>
          <w:sz w:val="22"/>
          <w:szCs w:val="22"/>
        </w:rPr>
        <w:t>(</w:t>
      </w:r>
      <w:r w:rsidRPr="00657415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)</w:t>
      </w:r>
      <w:r w:rsidRPr="00657415">
        <w:rPr>
          <w:rFonts w:asciiTheme="majorHAnsi" w:hAnsiTheme="majorHAnsi"/>
          <w:sz w:val="22"/>
          <w:szCs w:val="22"/>
        </w:rPr>
        <w:t>,</w:t>
      </w:r>
    </w:p>
    <w:p w14:paraId="002928D9" w14:textId="77777777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</w:p>
    <w:p w14:paraId="4610B392" w14:textId="19114447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  <w:r w:rsidRPr="00657415">
        <w:rPr>
          <w:rFonts w:asciiTheme="majorHAnsi" w:hAnsiTheme="majorHAnsi"/>
          <w:sz w:val="22"/>
          <w:szCs w:val="22"/>
        </w:rPr>
        <w:t>Het Gymnasium Celeanum</w:t>
      </w:r>
      <w:r w:rsidR="006B14DA">
        <w:rPr>
          <w:rFonts w:asciiTheme="majorHAnsi" w:hAnsiTheme="majorHAnsi"/>
          <w:sz w:val="22"/>
          <w:szCs w:val="22"/>
        </w:rPr>
        <w:t xml:space="preserve"> is trots op de </w:t>
      </w:r>
      <w:r w:rsidR="00FD552C">
        <w:rPr>
          <w:rFonts w:asciiTheme="majorHAnsi" w:hAnsiTheme="majorHAnsi"/>
          <w:sz w:val="22"/>
          <w:szCs w:val="22"/>
        </w:rPr>
        <w:t xml:space="preserve">zeer </w:t>
      </w:r>
      <w:r w:rsidR="006B14DA">
        <w:rPr>
          <w:rFonts w:asciiTheme="majorHAnsi" w:hAnsiTheme="majorHAnsi"/>
          <w:sz w:val="22"/>
          <w:szCs w:val="22"/>
        </w:rPr>
        <w:t>betrokk</w:t>
      </w:r>
      <w:r w:rsidR="00FD552C">
        <w:rPr>
          <w:rFonts w:asciiTheme="majorHAnsi" w:hAnsiTheme="majorHAnsi"/>
          <w:sz w:val="22"/>
          <w:szCs w:val="22"/>
        </w:rPr>
        <w:t xml:space="preserve">en </w:t>
      </w:r>
      <w:r w:rsidR="00CE1651">
        <w:rPr>
          <w:rFonts w:asciiTheme="majorHAnsi" w:hAnsiTheme="majorHAnsi"/>
          <w:sz w:val="22"/>
          <w:szCs w:val="22"/>
        </w:rPr>
        <w:t>ouders en verzorgers van haar</w:t>
      </w:r>
      <w:r w:rsidR="006B14DA">
        <w:rPr>
          <w:rFonts w:asciiTheme="majorHAnsi" w:hAnsiTheme="majorHAnsi"/>
          <w:sz w:val="22"/>
          <w:szCs w:val="22"/>
        </w:rPr>
        <w:t xml:space="preserve"> leerlingen</w:t>
      </w:r>
      <w:r w:rsidR="00FD552C">
        <w:rPr>
          <w:rFonts w:asciiTheme="majorHAnsi" w:hAnsiTheme="majorHAnsi"/>
          <w:sz w:val="22"/>
          <w:szCs w:val="22"/>
        </w:rPr>
        <w:t>. Deze ouders en verzorgers</w:t>
      </w:r>
      <w:r w:rsidR="006B14DA">
        <w:rPr>
          <w:rFonts w:asciiTheme="majorHAnsi" w:hAnsiTheme="majorHAnsi"/>
          <w:sz w:val="22"/>
          <w:szCs w:val="22"/>
        </w:rPr>
        <w:t xml:space="preserve"> </w:t>
      </w:r>
      <w:r w:rsidRPr="00657415">
        <w:rPr>
          <w:rFonts w:asciiTheme="majorHAnsi" w:hAnsiTheme="majorHAnsi"/>
          <w:sz w:val="22"/>
          <w:szCs w:val="22"/>
        </w:rPr>
        <w:t>maken het onder andere mogelijk</w:t>
      </w:r>
      <w:r w:rsidR="00300737">
        <w:rPr>
          <w:rFonts w:asciiTheme="majorHAnsi" w:hAnsiTheme="majorHAnsi"/>
          <w:sz w:val="22"/>
          <w:szCs w:val="22"/>
        </w:rPr>
        <w:t>,</w:t>
      </w:r>
      <w:r w:rsidRPr="00657415">
        <w:rPr>
          <w:rFonts w:asciiTheme="majorHAnsi" w:hAnsiTheme="majorHAnsi"/>
          <w:sz w:val="22"/>
          <w:szCs w:val="22"/>
        </w:rPr>
        <w:t xml:space="preserve"> dat de mediatheek de hele week geopend is.</w:t>
      </w:r>
      <w:r>
        <w:rPr>
          <w:rFonts w:asciiTheme="majorHAnsi" w:hAnsiTheme="majorHAnsi"/>
          <w:sz w:val="22"/>
          <w:szCs w:val="22"/>
        </w:rPr>
        <w:t xml:space="preserve"> </w:t>
      </w:r>
      <w:r w:rsidR="00C84FEA">
        <w:rPr>
          <w:rFonts w:asciiTheme="majorHAnsi" w:hAnsiTheme="majorHAnsi"/>
          <w:sz w:val="22"/>
          <w:szCs w:val="22"/>
        </w:rPr>
        <w:t>In het nieuwe schooljaar 202</w:t>
      </w:r>
      <w:r w:rsidR="006371BE">
        <w:rPr>
          <w:rFonts w:asciiTheme="majorHAnsi" w:hAnsiTheme="majorHAnsi"/>
          <w:sz w:val="22"/>
          <w:szCs w:val="22"/>
        </w:rPr>
        <w:t>3</w:t>
      </w:r>
      <w:r w:rsidR="00C84FEA">
        <w:rPr>
          <w:rFonts w:asciiTheme="majorHAnsi" w:hAnsiTheme="majorHAnsi"/>
          <w:sz w:val="22"/>
          <w:szCs w:val="22"/>
        </w:rPr>
        <w:t>-202</w:t>
      </w:r>
      <w:r w:rsidR="006371BE">
        <w:rPr>
          <w:rFonts w:asciiTheme="majorHAnsi" w:hAnsiTheme="majorHAnsi"/>
          <w:sz w:val="22"/>
          <w:szCs w:val="22"/>
        </w:rPr>
        <w:t>4</w:t>
      </w:r>
      <w:r w:rsidR="00C84FEA">
        <w:rPr>
          <w:rFonts w:asciiTheme="majorHAnsi" w:hAnsiTheme="majorHAnsi"/>
          <w:sz w:val="22"/>
          <w:szCs w:val="22"/>
        </w:rPr>
        <w:t xml:space="preserve"> </w:t>
      </w:r>
      <w:r w:rsidR="00434C86">
        <w:rPr>
          <w:rFonts w:asciiTheme="majorHAnsi" w:hAnsiTheme="majorHAnsi"/>
          <w:sz w:val="22"/>
          <w:szCs w:val="22"/>
        </w:rPr>
        <w:t>willen we weer</w:t>
      </w:r>
      <w:r w:rsidR="00150148">
        <w:rPr>
          <w:rFonts w:asciiTheme="majorHAnsi" w:hAnsiTheme="majorHAnsi"/>
          <w:sz w:val="22"/>
          <w:szCs w:val="22"/>
        </w:rPr>
        <w:t xml:space="preserve"> </w:t>
      </w:r>
      <w:r w:rsidR="001C5F64">
        <w:rPr>
          <w:rFonts w:asciiTheme="majorHAnsi" w:hAnsiTheme="majorHAnsi"/>
          <w:sz w:val="22"/>
          <w:szCs w:val="22"/>
        </w:rPr>
        <w:t xml:space="preserve">elke schooldag </w:t>
      </w:r>
      <w:r w:rsidR="00AD4FDD">
        <w:rPr>
          <w:rFonts w:asciiTheme="majorHAnsi" w:hAnsiTheme="majorHAnsi"/>
          <w:sz w:val="22"/>
          <w:szCs w:val="22"/>
        </w:rPr>
        <w:t xml:space="preserve">onze leerlingen en </w:t>
      </w:r>
      <w:r w:rsidR="001C5F64">
        <w:rPr>
          <w:rFonts w:asciiTheme="majorHAnsi" w:hAnsiTheme="majorHAnsi"/>
          <w:sz w:val="22"/>
          <w:szCs w:val="22"/>
        </w:rPr>
        <w:t xml:space="preserve">personeel tot dienst zijn. </w:t>
      </w:r>
      <w:r w:rsidRPr="00657415">
        <w:rPr>
          <w:rFonts w:asciiTheme="majorHAnsi" w:hAnsiTheme="majorHAnsi"/>
          <w:sz w:val="22"/>
          <w:szCs w:val="22"/>
        </w:rPr>
        <w:t xml:space="preserve">Door verschillende omstandigheden </w:t>
      </w:r>
      <w:r w:rsidR="006371BE">
        <w:rPr>
          <w:rFonts w:asciiTheme="majorHAnsi" w:hAnsiTheme="majorHAnsi"/>
          <w:sz w:val="22"/>
          <w:szCs w:val="22"/>
        </w:rPr>
        <w:t>is</w:t>
      </w:r>
      <w:r w:rsidRPr="00657415">
        <w:rPr>
          <w:rFonts w:asciiTheme="majorHAnsi" w:hAnsiTheme="majorHAnsi"/>
          <w:sz w:val="22"/>
          <w:szCs w:val="22"/>
        </w:rPr>
        <w:t xml:space="preserve"> een aantal vrijwilligers </w:t>
      </w:r>
      <w:r w:rsidR="006371BE">
        <w:rPr>
          <w:rFonts w:asciiTheme="majorHAnsi" w:hAnsiTheme="majorHAnsi"/>
          <w:sz w:val="22"/>
          <w:szCs w:val="22"/>
        </w:rPr>
        <w:t xml:space="preserve">gestopt </w:t>
      </w:r>
      <w:r w:rsidRPr="00657415">
        <w:rPr>
          <w:rFonts w:asciiTheme="majorHAnsi" w:hAnsiTheme="majorHAnsi"/>
          <w:sz w:val="22"/>
          <w:szCs w:val="22"/>
        </w:rPr>
        <w:t>met het mediatheekwerk. Wij komen daarom hulp teko</w:t>
      </w:r>
      <w:r w:rsidR="00A4430D">
        <w:rPr>
          <w:rFonts w:asciiTheme="majorHAnsi" w:hAnsiTheme="majorHAnsi"/>
          <w:sz w:val="22"/>
          <w:szCs w:val="22"/>
        </w:rPr>
        <w:t>rt.</w:t>
      </w:r>
    </w:p>
    <w:p w14:paraId="09C5BE5D" w14:textId="77777777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</w:p>
    <w:p w14:paraId="02249AE1" w14:textId="03C95B28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  <w:r w:rsidRPr="00657415">
        <w:rPr>
          <w:rFonts w:asciiTheme="majorHAnsi" w:hAnsiTheme="majorHAnsi"/>
          <w:sz w:val="22"/>
          <w:szCs w:val="22"/>
        </w:rPr>
        <w:t xml:space="preserve">Vrijwilligers in de mediatheek helpen eens per </w:t>
      </w:r>
      <w:r>
        <w:rPr>
          <w:rFonts w:asciiTheme="majorHAnsi" w:hAnsiTheme="majorHAnsi"/>
          <w:sz w:val="22"/>
          <w:szCs w:val="22"/>
        </w:rPr>
        <w:t xml:space="preserve">14 </w:t>
      </w:r>
      <w:r w:rsidRPr="00657415">
        <w:rPr>
          <w:rFonts w:asciiTheme="majorHAnsi" w:hAnsiTheme="majorHAnsi"/>
          <w:sz w:val="22"/>
          <w:szCs w:val="22"/>
        </w:rPr>
        <w:t>dagen een ochtend</w:t>
      </w:r>
      <w:r>
        <w:rPr>
          <w:rFonts w:asciiTheme="majorHAnsi" w:hAnsiTheme="majorHAnsi"/>
          <w:sz w:val="22"/>
          <w:szCs w:val="22"/>
        </w:rPr>
        <w:t xml:space="preserve"> </w:t>
      </w:r>
      <w:r w:rsidR="00480D3E">
        <w:rPr>
          <w:rFonts w:asciiTheme="majorHAnsi" w:hAnsiTheme="majorHAnsi"/>
          <w:sz w:val="22"/>
          <w:szCs w:val="22"/>
        </w:rPr>
        <w:t>(</w:t>
      </w:r>
      <w:r w:rsidRPr="00657415">
        <w:rPr>
          <w:rFonts w:asciiTheme="majorHAnsi" w:hAnsiTheme="majorHAnsi"/>
          <w:sz w:val="22"/>
          <w:szCs w:val="22"/>
        </w:rPr>
        <w:t>9.00 tot 12.30 uur</w:t>
      </w:r>
      <w:r>
        <w:rPr>
          <w:rFonts w:asciiTheme="majorHAnsi" w:hAnsiTheme="majorHAnsi"/>
          <w:sz w:val="22"/>
          <w:szCs w:val="22"/>
        </w:rPr>
        <w:t>)</w:t>
      </w:r>
      <w:r w:rsidRPr="00657415">
        <w:rPr>
          <w:rFonts w:asciiTheme="majorHAnsi" w:hAnsiTheme="majorHAnsi"/>
          <w:sz w:val="22"/>
          <w:szCs w:val="22"/>
        </w:rPr>
        <w:t xml:space="preserve"> of een middag </w:t>
      </w:r>
      <w:r>
        <w:rPr>
          <w:rFonts w:asciiTheme="majorHAnsi" w:hAnsiTheme="majorHAnsi"/>
          <w:sz w:val="22"/>
          <w:szCs w:val="22"/>
        </w:rPr>
        <w:t>(</w:t>
      </w:r>
      <w:r w:rsidRPr="00657415">
        <w:rPr>
          <w:rFonts w:asciiTheme="majorHAnsi" w:hAnsiTheme="majorHAnsi"/>
          <w:sz w:val="22"/>
          <w:szCs w:val="22"/>
        </w:rPr>
        <w:t>12.</w:t>
      </w:r>
      <w:r w:rsidR="00ED7595">
        <w:rPr>
          <w:rFonts w:asciiTheme="majorHAnsi" w:hAnsiTheme="majorHAnsi"/>
          <w:sz w:val="22"/>
          <w:szCs w:val="22"/>
        </w:rPr>
        <w:t>30</w:t>
      </w:r>
      <w:r w:rsidRPr="00657415">
        <w:rPr>
          <w:rFonts w:asciiTheme="majorHAnsi" w:hAnsiTheme="majorHAnsi"/>
          <w:sz w:val="22"/>
          <w:szCs w:val="22"/>
        </w:rPr>
        <w:t xml:space="preserve"> tot 16.00 uur</w:t>
      </w:r>
      <w:r>
        <w:rPr>
          <w:rFonts w:asciiTheme="majorHAnsi" w:hAnsiTheme="majorHAnsi"/>
          <w:sz w:val="22"/>
          <w:szCs w:val="22"/>
        </w:rPr>
        <w:t>)</w:t>
      </w:r>
      <w:r w:rsidRPr="00657415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Pr="00657415">
        <w:rPr>
          <w:rFonts w:asciiTheme="majorHAnsi" w:hAnsiTheme="majorHAnsi"/>
          <w:sz w:val="22"/>
          <w:szCs w:val="22"/>
        </w:rPr>
        <w:t xml:space="preserve">De werkzaamheden bestaan o.a. uit: </w:t>
      </w:r>
    </w:p>
    <w:p w14:paraId="515659D7" w14:textId="77777777" w:rsidR="00657415" w:rsidRPr="00657415" w:rsidRDefault="00657415" w:rsidP="00657415">
      <w:pPr>
        <w:pStyle w:val="Lijstalinea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657415">
        <w:rPr>
          <w:rFonts w:asciiTheme="majorHAnsi" w:hAnsiTheme="majorHAnsi"/>
        </w:rPr>
        <w:t xml:space="preserve">et innemen en uitlenen van boeken </w:t>
      </w:r>
    </w:p>
    <w:p w14:paraId="78C17E79" w14:textId="77777777" w:rsidR="00657415" w:rsidRPr="00657415" w:rsidRDefault="00657415" w:rsidP="00657415">
      <w:pPr>
        <w:pStyle w:val="Lijstalinea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657415">
        <w:rPr>
          <w:rFonts w:asciiTheme="majorHAnsi" w:hAnsiTheme="majorHAnsi"/>
        </w:rPr>
        <w:t>nvoeren van nieuwe boeken en stempelen, kaften etc.</w:t>
      </w:r>
    </w:p>
    <w:p w14:paraId="321DD1FB" w14:textId="77777777" w:rsidR="00657415" w:rsidRPr="00657415" w:rsidRDefault="00657415" w:rsidP="00657415">
      <w:pPr>
        <w:pStyle w:val="Lijstalinea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657415">
        <w:rPr>
          <w:rFonts w:asciiTheme="majorHAnsi" w:hAnsiTheme="majorHAnsi"/>
        </w:rPr>
        <w:t>erwerken van boekbestellingen</w:t>
      </w:r>
    </w:p>
    <w:p w14:paraId="3D0D64EC" w14:textId="77777777" w:rsidR="00657415" w:rsidRPr="00657415" w:rsidRDefault="00657415" w:rsidP="00657415">
      <w:pPr>
        <w:pStyle w:val="Lijstalinea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657415">
        <w:rPr>
          <w:rFonts w:asciiTheme="majorHAnsi" w:hAnsiTheme="majorHAnsi"/>
        </w:rPr>
        <w:t xml:space="preserve">elpen van leerlingen bij vragen </w:t>
      </w:r>
    </w:p>
    <w:p w14:paraId="11F77A47" w14:textId="2DF7FC2D" w:rsidR="00657415" w:rsidRPr="00ED7595" w:rsidRDefault="00657415" w:rsidP="00ED7595">
      <w:pPr>
        <w:pStyle w:val="Lijstalinea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657415">
        <w:rPr>
          <w:rFonts w:asciiTheme="majorHAnsi" w:hAnsiTheme="majorHAnsi"/>
        </w:rPr>
        <w:t>ulp verlenen bij administratieve klussen</w:t>
      </w:r>
    </w:p>
    <w:p w14:paraId="5E1AA226" w14:textId="77777777" w:rsidR="00657415" w:rsidRPr="00657415" w:rsidRDefault="00657415" w:rsidP="00657415">
      <w:pPr>
        <w:pStyle w:val="Lijstalinea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657415">
        <w:rPr>
          <w:rFonts w:asciiTheme="majorHAnsi" w:hAnsiTheme="majorHAnsi"/>
        </w:rPr>
        <w:t>oezicht op en hulp bij inhaaltoetsen</w:t>
      </w:r>
    </w:p>
    <w:p w14:paraId="3ECB7A06" w14:textId="77777777" w:rsidR="00657415" w:rsidRDefault="00657415" w:rsidP="00657415">
      <w:pPr>
        <w:pStyle w:val="Lijstalinea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657415">
        <w:rPr>
          <w:rFonts w:asciiTheme="majorHAnsi" w:hAnsiTheme="majorHAnsi"/>
        </w:rPr>
        <w:t>elpen bij open dagen etc.</w:t>
      </w:r>
    </w:p>
    <w:p w14:paraId="1F151970" w14:textId="77777777" w:rsidR="00657415" w:rsidRPr="00657415" w:rsidRDefault="00657415" w:rsidP="00657415">
      <w:p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657415">
        <w:rPr>
          <w:rFonts w:asciiTheme="majorHAnsi" w:hAnsiTheme="majorHAnsi"/>
          <w:i/>
          <w:sz w:val="22"/>
          <w:szCs w:val="22"/>
        </w:rPr>
        <w:t xml:space="preserve">NB: </w:t>
      </w:r>
      <w:r>
        <w:rPr>
          <w:rFonts w:asciiTheme="majorHAnsi" w:hAnsiTheme="majorHAnsi"/>
          <w:i/>
          <w:sz w:val="22"/>
          <w:szCs w:val="22"/>
        </w:rPr>
        <w:t>U</w:t>
      </w:r>
      <w:r w:rsidRPr="00657415">
        <w:rPr>
          <w:rFonts w:asciiTheme="majorHAnsi" w:hAnsiTheme="majorHAnsi"/>
          <w:i/>
          <w:sz w:val="22"/>
          <w:szCs w:val="22"/>
        </w:rPr>
        <w:t xml:space="preserve"> bent voornamelijk op de computer aan het werk.</w:t>
      </w:r>
    </w:p>
    <w:p w14:paraId="077DAEB0" w14:textId="77777777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</w:p>
    <w:p w14:paraId="7BA356F9" w14:textId="5CE9313B" w:rsidR="00657415" w:rsidRPr="00657415" w:rsidRDefault="00617C3E" w:rsidP="00657415">
      <w:pPr>
        <w:jc w:val="both"/>
        <w:rPr>
          <w:rFonts w:asciiTheme="majorHAnsi" w:hAnsiTheme="majorHAnsi"/>
          <w:sz w:val="22"/>
          <w:szCs w:val="22"/>
        </w:rPr>
      </w:pPr>
      <w:r w:rsidRPr="00657415">
        <w:rPr>
          <w:rFonts w:asciiTheme="majorHAnsi" w:hAnsiTheme="majorHAnsi"/>
          <w:sz w:val="22"/>
          <w:szCs w:val="22"/>
        </w:rPr>
        <w:t>Het is leuk en afwisselend werk</w:t>
      </w:r>
      <w:r>
        <w:rPr>
          <w:rFonts w:asciiTheme="majorHAnsi" w:hAnsiTheme="majorHAnsi"/>
          <w:sz w:val="22"/>
          <w:szCs w:val="22"/>
        </w:rPr>
        <w:t xml:space="preserve"> in een enthousiast team</w:t>
      </w:r>
      <w:r w:rsidR="00B16CFE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B16CFE">
        <w:rPr>
          <w:rFonts w:asciiTheme="majorHAnsi" w:hAnsiTheme="majorHAnsi"/>
          <w:sz w:val="22"/>
          <w:szCs w:val="22"/>
        </w:rPr>
        <w:t>Het</w:t>
      </w:r>
      <w:r>
        <w:rPr>
          <w:rFonts w:asciiTheme="majorHAnsi" w:hAnsiTheme="majorHAnsi"/>
          <w:sz w:val="22"/>
          <w:szCs w:val="22"/>
        </w:rPr>
        <w:t xml:space="preserve"> vergroot uw betrokkenheid bij de school.</w:t>
      </w:r>
      <w:r w:rsidRPr="00657415">
        <w:rPr>
          <w:rFonts w:asciiTheme="majorHAnsi" w:hAnsiTheme="majorHAnsi"/>
          <w:sz w:val="22"/>
          <w:szCs w:val="22"/>
        </w:rPr>
        <w:t xml:space="preserve"> </w:t>
      </w:r>
      <w:r w:rsidR="00657415" w:rsidRPr="00657415">
        <w:rPr>
          <w:rFonts w:asciiTheme="majorHAnsi" w:hAnsiTheme="majorHAnsi"/>
          <w:sz w:val="22"/>
          <w:szCs w:val="22"/>
        </w:rPr>
        <w:t xml:space="preserve">Bent u enthousiast geworden of wilt u overwegen of dit iets voor u is? </w:t>
      </w:r>
      <w:r w:rsidR="00657415">
        <w:rPr>
          <w:rFonts w:asciiTheme="majorHAnsi" w:hAnsiTheme="majorHAnsi"/>
          <w:sz w:val="22"/>
          <w:szCs w:val="22"/>
        </w:rPr>
        <w:t>Meldt u zich dan aan!</w:t>
      </w:r>
    </w:p>
    <w:p w14:paraId="444C81C6" w14:textId="77777777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</w:p>
    <w:p w14:paraId="4682B28F" w14:textId="77777777" w:rsidR="00E6486E" w:rsidRDefault="00657415" w:rsidP="00657415">
      <w:pPr>
        <w:jc w:val="both"/>
        <w:rPr>
          <w:rFonts w:asciiTheme="majorHAnsi" w:hAnsiTheme="majorHAnsi"/>
          <w:sz w:val="22"/>
          <w:szCs w:val="22"/>
        </w:rPr>
      </w:pPr>
      <w:r w:rsidRPr="00657415">
        <w:rPr>
          <w:rFonts w:asciiTheme="majorHAnsi" w:hAnsiTheme="majorHAnsi"/>
          <w:sz w:val="22"/>
          <w:szCs w:val="22"/>
        </w:rPr>
        <w:t>Voor aanvullende infor</w:t>
      </w:r>
      <w:r w:rsidR="00E17B3C">
        <w:rPr>
          <w:rFonts w:asciiTheme="majorHAnsi" w:hAnsiTheme="majorHAnsi"/>
          <w:sz w:val="22"/>
          <w:szCs w:val="22"/>
        </w:rPr>
        <w:t xml:space="preserve">matie en/of aanmeldingen kunt u </w:t>
      </w:r>
      <w:r>
        <w:rPr>
          <w:rFonts w:asciiTheme="majorHAnsi" w:hAnsiTheme="majorHAnsi"/>
          <w:sz w:val="22"/>
          <w:szCs w:val="22"/>
        </w:rPr>
        <w:t xml:space="preserve">ons </w:t>
      </w:r>
      <w:r w:rsidR="00E17B3C">
        <w:rPr>
          <w:rFonts w:asciiTheme="majorHAnsi" w:hAnsiTheme="majorHAnsi"/>
          <w:sz w:val="22"/>
          <w:szCs w:val="22"/>
        </w:rPr>
        <w:t>e-</w:t>
      </w:r>
      <w:r>
        <w:rPr>
          <w:rFonts w:asciiTheme="majorHAnsi" w:hAnsiTheme="majorHAnsi"/>
          <w:sz w:val="22"/>
          <w:szCs w:val="22"/>
        </w:rPr>
        <w:t xml:space="preserve">mailen: </w:t>
      </w:r>
    </w:p>
    <w:p w14:paraId="444A17F6" w14:textId="2209941C" w:rsidR="00E6486E" w:rsidRPr="00A91117" w:rsidRDefault="00E6486E" w:rsidP="00657415">
      <w:pPr>
        <w:jc w:val="both"/>
        <w:rPr>
          <w:rFonts w:asciiTheme="majorHAnsi" w:hAnsiTheme="majorHAnsi"/>
          <w:sz w:val="22"/>
          <w:szCs w:val="22"/>
          <w:lang w:val="en-US"/>
        </w:rPr>
      </w:pPr>
      <w:hyperlink r:id="rId11" w:history="1">
        <w:r w:rsidRPr="00A91117">
          <w:rPr>
            <w:rStyle w:val="Hyperlink"/>
            <w:rFonts w:asciiTheme="majorHAnsi" w:hAnsiTheme="majorHAnsi"/>
            <w:sz w:val="22"/>
            <w:szCs w:val="22"/>
            <w:lang w:val="en-US"/>
          </w:rPr>
          <w:t>abrandon@celeanum.nl</w:t>
        </w:r>
      </w:hyperlink>
      <w:r w:rsidRPr="00A91117">
        <w:rPr>
          <w:rFonts w:asciiTheme="majorHAnsi" w:hAnsiTheme="majorHAnsi"/>
          <w:sz w:val="22"/>
          <w:szCs w:val="22"/>
          <w:lang w:val="en-US"/>
        </w:rPr>
        <w:t xml:space="preserve">  of  </w:t>
      </w:r>
      <w:hyperlink r:id="rId12" w:history="1">
        <w:r w:rsidR="00A91117" w:rsidRPr="00085AB6">
          <w:rPr>
            <w:rStyle w:val="Hyperlink"/>
            <w:rFonts w:asciiTheme="majorHAnsi" w:hAnsiTheme="majorHAnsi"/>
            <w:sz w:val="22"/>
            <w:szCs w:val="22"/>
            <w:lang w:val="en-US"/>
          </w:rPr>
          <w:t>cwigbers@celeanum.nl</w:t>
        </w:r>
      </w:hyperlink>
      <w:r w:rsidR="00A91117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210E0F3E" w14:textId="1E7F5787" w:rsidR="00E17B3C" w:rsidRPr="00657415" w:rsidRDefault="00AD6B1F" w:rsidP="0065741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 zijn ook</w:t>
      </w:r>
      <w:r w:rsidR="00E17B3C">
        <w:rPr>
          <w:rFonts w:asciiTheme="majorHAnsi" w:hAnsiTheme="majorHAnsi"/>
          <w:sz w:val="22"/>
          <w:szCs w:val="22"/>
        </w:rPr>
        <w:t xml:space="preserve"> telefonisch bereikbaar op</w:t>
      </w:r>
      <w:r w:rsidR="00C963EC">
        <w:rPr>
          <w:rFonts w:asciiTheme="majorHAnsi" w:hAnsiTheme="majorHAnsi"/>
          <w:sz w:val="22"/>
          <w:szCs w:val="22"/>
        </w:rPr>
        <w:t xml:space="preserve"> alle schooldagen om 8.30-16.00</w:t>
      </w:r>
      <w:r w:rsidR="00E17B3C">
        <w:rPr>
          <w:rFonts w:asciiTheme="majorHAnsi" w:hAnsiTheme="majorHAnsi"/>
          <w:sz w:val="22"/>
          <w:szCs w:val="22"/>
        </w:rPr>
        <w:t xml:space="preserve"> uur, telefoonnummer: 038 455 28 2</w:t>
      </w:r>
      <w:r w:rsidR="00AE1794">
        <w:rPr>
          <w:rFonts w:asciiTheme="majorHAnsi" w:hAnsiTheme="majorHAnsi"/>
          <w:sz w:val="22"/>
          <w:szCs w:val="22"/>
        </w:rPr>
        <w:t>5</w:t>
      </w:r>
      <w:r w:rsidR="000F0215">
        <w:rPr>
          <w:rFonts w:asciiTheme="majorHAnsi" w:hAnsiTheme="majorHAnsi"/>
          <w:sz w:val="22"/>
          <w:szCs w:val="22"/>
        </w:rPr>
        <w:t>.</w:t>
      </w:r>
    </w:p>
    <w:p w14:paraId="336B93EB" w14:textId="77777777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</w:p>
    <w:p w14:paraId="41166268" w14:textId="77777777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  <w:r w:rsidRPr="00657415">
        <w:rPr>
          <w:rFonts w:asciiTheme="majorHAnsi" w:hAnsiTheme="majorHAnsi"/>
          <w:sz w:val="22"/>
          <w:szCs w:val="22"/>
        </w:rPr>
        <w:t>Met vriendelijke groet,</w:t>
      </w:r>
    </w:p>
    <w:p w14:paraId="12CA06ED" w14:textId="77777777" w:rsidR="00657415" w:rsidRPr="00657415" w:rsidRDefault="00657415" w:rsidP="00657415">
      <w:pPr>
        <w:jc w:val="both"/>
        <w:rPr>
          <w:rFonts w:asciiTheme="majorHAnsi" w:hAnsiTheme="majorHAnsi"/>
          <w:sz w:val="22"/>
          <w:szCs w:val="22"/>
        </w:rPr>
      </w:pPr>
    </w:p>
    <w:p w14:paraId="3AE0569E" w14:textId="517E78FF" w:rsidR="000F0215" w:rsidRPr="000F0215" w:rsidRDefault="000F0215" w:rsidP="00657415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0F0215">
        <w:rPr>
          <w:rFonts w:asciiTheme="majorHAnsi" w:hAnsiTheme="majorHAnsi"/>
          <w:sz w:val="22"/>
          <w:szCs w:val="22"/>
          <w:lang w:val="en-US"/>
        </w:rPr>
        <w:t>Mw</w:t>
      </w:r>
      <w:r>
        <w:rPr>
          <w:rFonts w:asciiTheme="majorHAnsi" w:hAnsiTheme="majorHAnsi"/>
          <w:sz w:val="22"/>
          <w:szCs w:val="22"/>
          <w:lang w:val="en-US"/>
        </w:rPr>
        <w:t>. Cynthia Wigbers (ma, di, do)</w:t>
      </w:r>
    </w:p>
    <w:p w14:paraId="6B786F16" w14:textId="4BC2BD9B" w:rsidR="00657415" w:rsidRPr="000F0215" w:rsidRDefault="00AD6B1F" w:rsidP="00657415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0F0215">
        <w:rPr>
          <w:rFonts w:asciiTheme="majorHAnsi" w:hAnsiTheme="majorHAnsi"/>
          <w:sz w:val="22"/>
          <w:szCs w:val="22"/>
          <w:lang w:val="en-US"/>
        </w:rPr>
        <w:t xml:space="preserve">Mw. </w:t>
      </w:r>
      <w:r w:rsidR="00657415" w:rsidRPr="000F0215">
        <w:rPr>
          <w:rFonts w:asciiTheme="majorHAnsi" w:hAnsiTheme="majorHAnsi"/>
          <w:sz w:val="22"/>
          <w:szCs w:val="22"/>
          <w:lang w:val="en-US"/>
        </w:rPr>
        <w:t>Anu Brandon</w:t>
      </w:r>
      <w:r w:rsidR="000F0215">
        <w:rPr>
          <w:rFonts w:asciiTheme="majorHAnsi" w:hAnsiTheme="majorHAnsi"/>
          <w:sz w:val="22"/>
          <w:szCs w:val="22"/>
          <w:lang w:val="en-US"/>
        </w:rPr>
        <w:t xml:space="preserve"> (wo, do, </w:t>
      </w:r>
      <w:proofErr w:type="spellStart"/>
      <w:r w:rsidR="000F0215">
        <w:rPr>
          <w:rFonts w:asciiTheme="majorHAnsi" w:hAnsiTheme="majorHAnsi"/>
          <w:sz w:val="22"/>
          <w:szCs w:val="22"/>
          <w:lang w:val="en-US"/>
        </w:rPr>
        <w:t>vr</w:t>
      </w:r>
      <w:proofErr w:type="spellEnd"/>
      <w:r w:rsidR="000F0215">
        <w:rPr>
          <w:rFonts w:asciiTheme="majorHAnsi" w:hAnsiTheme="majorHAnsi"/>
          <w:sz w:val="22"/>
          <w:szCs w:val="22"/>
          <w:lang w:val="en-US"/>
        </w:rPr>
        <w:t>)</w:t>
      </w:r>
    </w:p>
    <w:p w14:paraId="064A99A7" w14:textId="77777777" w:rsidR="00657415" w:rsidRPr="000F0215" w:rsidRDefault="00657415" w:rsidP="00657415">
      <w:pPr>
        <w:jc w:val="both"/>
        <w:rPr>
          <w:rFonts w:asciiTheme="majorHAnsi" w:hAnsiTheme="majorHAnsi"/>
          <w:lang w:val="en-US"/>
        </w:rPr>
      </w:pPr>
      <w:proofErr w:type="spellStart"/>
      <w:r w:rsidRPr="000F0215">
        <w:rPr>
          <w:rFonts w:asciiTheme="majorHAnsi" w:hAnsiTheme="majorHAnsi"/>
          <w:i/>
          <w:sz w:val="22"/>
          <w:szCs w:val="22"/>
          <w:lang w:val="en-US"/>
        </w:rPr>
        <w:t>mediatheek</w:t>
      </w:r>
      <w:proofErr w:type="spellEnd"/>
      <w:r w:rsidRPr="000F0215">
        <w:rPr>
          <w:rFonts w:asciiTheme="majorHAnsi" w:hAnsiTheme="majorHAnsi"/>
          <w:i/>
          <w:sz w:val="22"/>
          <w:szCs w:val="22"/>
          <w:lang w:val="en-US"/>
        </w:rPr>
        <w:t xml:space="preserve"> Gymnasium Celeanum</w:t>
      </w:r>
    </w:p>
    <w:p w14:paraId="76F55C7A" w14:textId="77777777" w:rsidR="00515D8F" w:rsidRPr="000F0215" w:rsidRDefault="00515D8F" w:rsidP="00657415">
      <w:pPr>
        <w:jc w:val="both"/>
        <w:rPr>
          <w:rFonts w:asciiTheme="majorHAnsi" w:hAnsiTheme="majorHAnsi"/>
          <w:lang w:val="en-US"/>
        </w:rPr>
      </w:pPr>
    </w:p>
    <w:sectPr w:rsidR="00515D8F" w:rsidRPr="000F0215" w:rsidSect="00657415">
      <w:headerReference w:type="default" r:id="rId13"/>
      <w:pgSz w:w="11900" w:h="16840"/>
      <w:pgMar w:top="1843" w:right="1960" w:bottom="198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52CB" w14:textId="77777777" w:rsidR="006E3151" w:rsidRDefault="006E3151" w:rsidP="00A116A2">
      <w:r>
        <w:separator/>
      </w:r>
    </w:p>
  </w:endnote>
  <w:endnote w:type="continuationSeparator" w:id="0">
    <w:p w14:paraId="25757BCE" w14:textId="77777777" w:rsidR="006E3151" w:rsidRDefault="006E3151" w:rsidP="00A1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3E8E" w14:textId="77777777" w:rsidR="006E3151" w:rsidRDefault="006E3151" w:rsidP="00A116A2">
      <w:r>
        <w:separator/>
      </w:r>
    </w:p>
  </w:footnote>
  <w:footnote w:type="continuationSeparator" w:id="0">
    <w:p w14:paraId="66FD34AB" w14:textId="77777777" w:rsidR="006E3151" w:rsidRDefault="006E3151" w:rsidP="00A1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A276" w14:textId="77777777" w:rsidR="00A116A2" w:rsidRPr="009405E7" w:rsidRDefault="000050C2" w:rsidP="00A116A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ED02982" wp14:editId="22D542D6">
          <wp:simplePos x="0" y="0"/>
          <wp:positionH relativeFrom="column">
            <wp:posOffset>-881389</wp:posOffset>
          </wp:positionH>
          <wp:positionV relativeFrom="paragraph">
            <wp:posOffset>-487680</wp:posOffset>
          </wp:positionV>
          <wp:extent cx="7627629" cy="107061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H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897" cy="1072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647A"/>
    <w:multiLevelType w:val="hybridMultilevel"/>
    <w:tmpl w:val="E8BE65C8"/>
    <w:lvl w:ilvl="0" w:tplc="33466A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4DDA"/>
    <w:multiLevelType w:val="hybridMultilevel"/>
    <w:tmpl w:val="D6D68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6E75"/>
    <w:multiLevelType w:val="hybridMultilevel"/>
    <w:tmpl w:val="96B2A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6832">
    <w:abstractNumId w:val="1"/>
  </w:num>
  <w:num w:numId="2" w16cid:durableId="1890408950">
    <w:abstractNumId w:val="0"/>
  </w:num>
  <w:num w:numId="3" w16cid:durableId="1265066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E0"/>
    <w:rsid w:val="000050C2"/>
    <w:rsid w:val="0001387F"/>
    <w:rsid w:val="00075521"/>
    <w:rsid w:val="000F0215"/>
    <w:rsid w:val="00100ADE"/>
    <w:rsid w:val="00150148"/>
    <w:rsid w:val="00195609"/>
    <w:rsid w:val="001C5F64"/>
    <w:rsid w:val="00243BB0"/>
    <w:rsid w:val="002462E0"/>
    <w:rsid w:val="00261B79"/>
    <w:rsid w:val="00300737"/>
    <w:rsid w:val="003E0DEE"/>
    <w:rsid w:val="00434C86"/>
    <w:rsid w:val="00467FFB"/>
    <w:rsid w:val="00480D3E"/>
    <w:rsid w:val="004954AF"/>
    <w:rsid w:val="00514F47"/>
    <w:rsid w:val="00515D8F"/>
    <w:rsid w:val="00547904"/>
    <w:rsid w:val="005627D8"/>
    <w:rsid w:val="005C0D7B"/>
    <w:rsid w:val="005C7C6C"/>
    <w:rsid w:val="00617C3E"/>
    <w:rsid w:val="006371BE"/>
    <w:rsid w:val="00657415"/>
    <w:rsid w:val="00665D18"/>
    <w:rsid w:val="006B14DA"/>
    <w:rsid w:val="006D118A"/>
    <w:rsid w:val="006E3151"/>
    <w:rsid w:val="007D679A"/>
    <w:rsid w:val="008630E5"/>
    <w:rsid w:val="00882335"/>
    <w:rsid w:val="008A4B5B"/>
    <w:rsid w:val="00910C40"/>
    <w:rsid w:val="009405E7"/>
    <w:rsid w:val="00A116A2"/>
    <w:rsid w:val="00A4430D"/>
    <w:rsid w:val="00A72050"/>
    <w:rsid w:val="00A91117"/>
    <w:rsid w:val="00AA3036"/>
    <w:rsid w:val="00AD4FDD"/>
    <w:rsid w:val="00AD6B1F"/>
    <w:rsid w:val="00AE1794"/>
    <w:rsid w:val="00B14923"/>
    <w:rsid w:val="00B16CFE"/>
    <w:rsid w:val="00B820F4"/>
    <w:rsid w:val="00C2325D"/>
    <w:rsid w:val="00C84FEA"/>
    <w:rsid w:val="00C963EC"/>
    <w:rsid w:val="00CB6FCB"/>
    <w:rsid w:val="00CE1651"/>
    <w:rsid w:val="00D17F11"/>
    <w:rsid w:val="00DA3E26"/>
    <w:rsid w:val="00DB19ED"/>
    <w:rsid w:val="00E1288D"/>
    <w:rsid w:val="00E17B3C"/>
    <w:rsid w:val="00E6486E"/>
    <w:rsid w:val="00E72E80"/>
    <w:rsid w:val="00ED7595"/>
    <w:rsid w:val="00F61D49"/>
    <w:rsid w:val="00FD552C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6D4B6A9"/>
  <w14:defaultImageDpi w14:val="300"/>
  <w15:docId w15:val="{05823E2A-CCBD-43D5-B61D-3C08ABC6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16A2"/>
    <w:pPr>
      <w:spacing w:line="276" w:lineRule="auto"/>
    </w:pPr>
    <w:rPr>
      <w:rFonts w:ascii="Arial" w:hAnsi="Arial" w:cs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05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5E7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405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5E7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05E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5E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rsid w:val="003E0DE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15D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15D8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6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E72E80"/>
    <w:rPr>
      <w:rFonts w:asciiTheme="minorHAnsi" w:hAnsiTheme="minorHAnsi" w:cstheme="minorBidi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72E80"/>
    <w:rPr>
      <w:rFonts w:asciiTheme="minorHAnsi" w:hAnsiTheme="minorHAnsi" w:cstheme="minorBidi"/>
      <w:sz w:val="22"/>
      <w:szCs w:val="22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4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igbers@celeanum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randon@celeanum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erman\AppData\Local\Microsoft\Windows\Temporary%20Internet%20Files\Content.Outlook\A4OH6TLK\briefpapier%20sjabloo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903867B6AC14FB2573330C5A51CC4" ma:contentTypeVersion="2" ma:contentTypeDescription="Een nieuw document maken." ma:contentTypeScope="" ma:versionID="d13ef4c755fccbbfa6641064d9b73995">
  <xsd:schema xmlns:xsd="http://www.w3.org/2001/XMLSchema" xmlns:xs="http://www.w3.org/2001/XMLSchema" xmlns:p="http://schemas.microsoft.com/office/2006/metadata/properties" xmlns:ns2="78bc2d5a-7805-450f-8561-6356c9a5f83c" targetNamespace="http://schemas.microsoft.com/office/2006/metadata/properties" ma:root="true" ma:fieldsID="a438f2ed6d422e96c38b982afa2cd6c9" ns2:_="">
    <xsd:import namespace="78bc2d5a-7805-450f-8561-6356c9a5f8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2d5a-7805-450f-8561-6356c9a5f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ED4DF-22D8-43BD-940A-52260CD07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AA4F9-2EA0-4EFA-BF3E-346737633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DA073-A8B5-48BD-9283-6EF0C73950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1B4609-7179-46E4-845F-431B73C71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c2d5a-7805-450f-8561-6356c9a5f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sjabloon</Template>
  <TotalTime>68</TotalTime>
  <Pages>1</Pages>
  <Words>236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Mariska Veerman</dc:creator>
  <cp:lastModifiedBy>Anu Brandon</cp:lastModifiedBy>
  <cp:revision>39</cp:revision>
  <cp:lastPrinted>2016-02-24T07:21:00Z</cp:lastPrinted>
  <dcterms:created xsi:type="dcterms:W3CDTF">2018-05-22T08:41:00Z</dcterms:created>
  <dcterms:modified xsi:type="dcterms:W3CDTF">2023-09-27T12:36:00Z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0x010100495903867B6AC14FB2573330C5A51CC4</vt:lpwstr>
  </property>
</Properties>
</file>