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9AFC9" w14:textId="77777777" w:rsidR="00E6489F" w:rsidRPr="004B0EFE" w:rsidRDefault="00E6489F" w:rsidP="00E6489F">
      <w:pPr>
        <w:spacing w:line="240" w:lineRule="auto"/>
        <w:rPr>
          <w:rFonts w:ascii="Calibri Light" w:hAnsi="Calibri Light" w:cs="Calibri Light"/>
          <w:sz w:val="24"/>
          <w:szCs w:val="24"/>
          <w:u w:val="single"/>
        </w:rPr>
      </w:pPr>
      <w:r w:rsidRPr="004B0EFE">
        <w:rPr>
          <w:rFonts w:ascii="Calibri Light" w:hAnsi="Calibri Light" w:cs="Calibri Light"/>
          <w:sz w:val="24"/>
          <w:szCs w:val="24"/>
          <w:u w:val="single"/>
        </w:rPr>
        <w:t>Uitnodiging Ouderavond klas 1</w:t>
      </w:r>
    </w:p>
    <w:p w14:paraId="1CD9AFCA" w14:textId="77777777" w:rsidR="00E6489F" w:rsidRPr="004B0EFE" w:rsidRDefault="00E6489F" w:rsidP="00E6489F">
      <w:pPr>
        <w:spacing w:line="240" w:lineRule="auto"/>
        <w:rPr>
          <w:rFonts w:ascii="Calibri Light" w:hAnsi="Calibri Light" w:cs="Calibri Light"/>
          <w:sz w:val="21"/>
          <w:szCs w:val="21"/>
        </w:rPr>
      </w:pPr>
    </w:p>
    <w:p w14:paraId="1CD9AFCB" w14:textId="62D6EE9B" w:rsidR="00E6489F" w:rsidRPr="005805C0" w:rsidRDefault="001D18D2" w:rsidP="00E6489F">
      <w:pPr>
        <w:spacing w:line="240" w:lineRule="auto"/>
        <w:rPr>
          <w:rFonts w:ascii="Calibri Light" w:hAnsi="Calibri Light" w:cs="Calibri Light"/>
          <w:sz w:val="21"/>
          <w:szCs w:val="21"/>
        </w:rPr>
      </w:pPr>
      <w:r w:rsidRPr="005805C0">
        <w:rPr>
          <w:rFonts w:ascii="Calibri Light" w:hAnsi="Calibri Light" w:cs="Calibri Light"/>
          <w:sz w:val="21"/>
          <w:szCs w:val="21"/>
        </w:rPr>
        <w:t>Zwolle</w:t>
      </w:r>
      <w:r w:rsidR="00DA61FF" w:rsidRPr="005805C0">
        <w:rPr>
          <w:rFonts w:ascii="Calibri Light" w:hAnsi="Calibri Light" w:cs="Calibri Light"/>
          <w:sz w:val="21"/>
          <w:szCs w:val="21"/>
        </w:rPr>
        <w:t xml:space="preserve">, </w:t>
      </w:r>
      <w:r w:rsidR="006934CD">
        <w:rPr>
          <w:rFonts w:ascii="Calibri Light" w:hAnsi="Calibri Light" w:cs="Calibri Light"/>
          <w:sz w:val="21"/>
          <w:szCs w:val="21"/>
        </w:rPr>
        <w:t>2</w:t>
      </w:r>
      <w:r w:rsidR="005805C0" w:rsidRPr="005805C0">
        <w:rPr>
          <w:rFonts w:ascii="Calibri Light" w:hAnsi="Calibri Light" w:cs="Calibri Light"/>
          <w:sz w:val="21"/>
          <w:szCs w:val="21"/>
        </w:rPr>
        <w:t xml:space="preserve"> september</w:t>
      </w:r>
      <w:r w:rsidRPr="005805C0">
        <w:rPr>
          <w:rFonts w:ascii="Calibri Light" w:hAnsi="Calibri Light" w:cs="Calibri Light"/>
          <w:sz w:val="21"/>
          <w:szCs w:val="21"/>
        </w:rPr>
        <w:t xml:space="preserve"> </w:t>
      </w:r>
      <w:r w:rsidR="006934CD">
        <w:rPr>
          <w:rFonts w:ascii="Calibri Light" w:hAnsi="Calibri Light" w:cs="Calibri Light"/>
          <w:sz w:val="21"/>
          <w:szCs w:val="21"/>
        </w:rPr>
        <w:t>2021</w:t>
      </w:r>
    </w:p>
    <w:p w14:paraId="1CD9AFCC" w14:textId="77777777" w:rsidR="00E6489F" w:rsidRPr="005805C0" w:rsidRDefault="00E6489F" w:rsidP="00E6489F">
      <w:pPr>
        <w:spacing w:line="240" w:lineRule="auto"/>
        <w:rPr>
          <w:rFonts w:ascii="Calibri Light" w:hAnsi="Calibri Light" w:cs="Calibri Light"/>
          <w:sz w:val="21"/>
          <w:szCs w:val="21"/>
        </w:rPr>
      </w:pPr>
    </w:p>
    <w:p w14:paraId="1CD9AFCD" w14:textId="40DACF59" w:rsidR="00E6489F" w:rsidRPr="005805C0" w:rsidRDefault="00E6489F" w:rsidP="00E6489F">
      <w:pPr>
        <w:spacing w:line="240" w:lineRule="auto"/>
        <w:rPr>
          <w:rFonts w:ascii="Calibri Light" w:hAnsi="Calibri Light" w:cs="Calibri Light"/>
          <w:sz w:val="21"/>
          <w:szCs w:val="21"/>
        </w:rPr>
      </w:pPr>
      <w:r w:rsidRPr="005805C0">
        <w:rPr>
          <w:rFonts w:ascii="Calibri Light" w:hAnsi="Calibri Light" w:cs="Calibri Light"/>
          <w:sz w:val="21"/>
          <w:szCs w:val="21"/>
        </w:rPr>
        <w:t>Aan de ouder(s)/verzorger(s) van de brugklassers</w:t>
      </w:r>
      <w:r w:rsidR="00F9610C" w:rsidRPr="005805C0">
        <w:rPr>
          <w:rFonts w:ascii="Calibri Light" w:hAnsi="Calibri Light" w:cs="Calibri Light"/>
          <w:sz w:val="21"/>
          <w:szCs w:val="21"/>
        </w:rPr>
        <w:t xml:space="preserve"> van klas 1a, 1b en 1c</w:t>
      </w:r>
      <w:r w:rsidRPr="005805C0">
        <w:rPr>
          <w:rFonts w:ascii="Calibri Light" w:hAnsi="Calibri Light" w:cs="Calibri Light"/>
          <w:sz w:val="21"/>
          <w:szCs w:val="21"/>
        </w:rPr>
        <w:t>,</w:t>
      </w:r>
    </w:p>
    <w:p w14:paraId="1CD9AFCE" w14:textId="686F5BF1" w:rsidR="00E6489F" w:rsidRPr="005805C0" w:rsidRDefault="00E6489F" w:rsidP="00E6489F">
      <w:pPr>
        <w:spacing w:line="240" w:lineRule="auto"/>
        <w:rPr>
          <w:rFonts w:ascii="Calibri Light" w:hAnsi="Calibri Light" w:cs="Calibri Light"/>
          <w:sz w:val="21"/>
          <w:szCs w:val="21"/>
        </w:rPr>
      </w:pPr>
    </w:p>
    <w:p w14:paraId="0608E834" w14:textId="3F235D19" w:rsidR="00617BC2" w:rsidRPr="005805C0" w:rsidRDefault="00617BC2" w:rsidP="00617BC2">
      <w:pPr>
        <w:spacing w:line="240" w:lineRule="auto"/>
        <w:jc w:val="both"/>
        <w:rPr>
          <w:rFonts w:ascii="Calibri Light" w:hAnsi="Calibri Light" w:cs="Calibri Light"/>
          <w:sz w:val="21"/>
          <w:szCs w:val="21"/>
        </w:rPr>
      </w:pPr>
      <w:r w:rsidRPr="005805C0">
        <w:rPr>
          <w:rFonts w:ascii="Calibri Light" w:hAnsi="Calibri Light" w:cs="Calibri Light"/>
          <w:sz w:val="21"/>
          <w:szCs w:val="21"/>
        </w:rPr>
        <w:t>Graag nodigen we u uit voor de ouderavond van de lee</w:t>
      </w:r>
      <w:r w:rsidR="006934CD">
        <w:rPr>
          <w:rFonts w:ascii="Calibri Light" w:hAnsi="Calibri Light" w:cs="Calibri Light"/>
          <w:sz w:val="21"/>
          <w:szCs w:val="21"/>
        </w:rPr>
        <w:t>rlingen van klas 1 op woensdag 8</w:t>
      </w:r>
      <w:r w:rsidRPr="005805C0">
        <w:rPr>
          <w:rFonts w:ascii="Calibri Light" w:hAnsi="Calibri Light" w:cs="Calibri Light"/>
          <w:sz w:val="21"/>
          <w:szCs w:val="21"/>
        </w:rPr>
        <w:t xml:space="preserve"> september, Zoom 37. Deze avond zal voornamelijk in het teken staan van kennismaking: met de school en de tutor, met de andere ouders. Daarnaast krijgt u informatie over het schooljaar, Magister en andere praktische zaken.</w:t>
      </w:r>
    </w:p>
    <w:p w14:paraId="132722B7" w14:textId="64251A37" w:rsidR="00617BC2" w:rsidRPr="005805C0" w:rsidRDefault="00617BC2" w:rsidP="00E6489F">
      <w:pPr>
        <w:spacing w:line="240" w:lineRule="auto"/>
        <w:rPr>
          <w:rFonts w:ascii="Calibri Light" w:hAnsi="Calibri Light" w:cs="Calibri Light"/>
          <w:sz w:val="21"/>
          <w:szCs w:val="21"/>
        </w:rPr>
      </w:pPr>
    </w:p>
    <w:p w14:paraId="7E6BA264" w14:textId="0241E48C" w:rsidR="00617BC2" w:rsidRPr="005805C0" w:rsidRDefault="00617BC2" w:rsidP="00617BC2">
      <w:pPr>
        <w:spacing w:line="240" w:lineRule="auto"/>
        <w:rPr>
          <w:rFonts w:ascii="Calibri Light" w:hAnsi="Calibri Light" w:cs="Calibri Light"/>
          <w:sz w:val="21"/>
          <w:szCs w:val="21"/>
        </w:rPr>
      </w:pPr>
      <w:r w:rsidRPr="005805C0">
        <w:rPr>
          <w:rFonts w:ascii="Calibri Light" w:hAnsi="Calibri Light" w:cs="Calibri Light"/>
          <w:sz w:val="21"/>
          <w:szCs w:val="21"/>
        </w:rPr>
        <w:t>Een ouderavond in tijden van Covid-19 is niet eenvoudig, maar omdat dit voor u de eerste keer op school is, hebben we besloten om toch voor de ouders/verzorgers van klas 1 een ouderavond op school te organiseren. Uiteraard met alle geldende voorzorgsmaatregelen, zoals die voorgeschreven zijn door het RIVM.</w:t>
      </w:r>
    </w:p>
    <w:p w14:paraId="3BC4C010" w14:textId="77777777" w:rsidR="00617BC2" w:rsidRPr="005805C0" w:rsidRDefault="00617BC2" w:rsidP="00E6489F">
      <w:pPr>
        <w:spacing w:line="240" w:lineRule="auto"/>
        <w:rPr>
          <w:rFonts w:ascii="Calibri Light" w:hAnsi="Calibri Light" w:cs="Calibri Light"/>
          <w:sz w:val="21"/>
          <w:szCs w:val="21"/>
        </w:rPr>
      </w:pPr>
    </w:p>
    <w:p w14:paraId="1665BBAD" w14:textId="77777777" w:rsidR="00617BC2" w:rsidRPr="005805C0" w:rsidRDefault="00617BC2" w:rsidP="00617BC2">
      <w:pPr>
        <w:spacing w:line="240" w:lineRule="auto"/>
        <w:rPr>
          <w:rFonts w:ascii="Calibri Light" w:hAnsi="Calibri Light" w:cs="Calibri Light"/>
          <w:sz w:val="21"/>
          <w:szCs w:val="21"/>
        </w:rPr>
      </w:pPr>
      <w:r w:rsidRPr="005805C0">
        <w:rPr>
          <w:rFonts w:ascii="Calibri Light" w:hAnsi="Calibri Light" w:cs="Calibri Light"/>
          <w:sz w:val="21"/>
          <w:szCs w:val="21"/>
        </w:rPr>
        <w:t>Mocht u niet in de gelegenheid zijn de ouderavond bij te wonen en hebt u wel vragen,  dan kunt u altijd contact opnemen met ondergetekenden of met de tutor van uw kind. De tutor is voor u en uw kind het eerste aanspreekpunt binnen school.</w:t>
      </w:r>
      <w:r w:rsidRPr="005805C0">
        <w:rPr>
          <w:rFonts w:ascii="Calibri Light" w:hAnsi="Calibri Light" w:cs="Calibri Light"/>
          <w:sz w:val="21"/>
          <w:szCs w:val="21"/>
        </w:rPr>
        <w:br/>
      </w:r>
    </w:p>
    <w:p w14:paraId="57DDA43A" w14:textId="0A25D3C5" w:rsidR="00617BC2" w:rsidRPr="005805C0" w:rsidRDefault="00617BC2" w:rsidP="00617BC2">
      <w:pPr>
        <w:spacing w:line="240" w:lineRule="auto"/>
        <w:jc w:val="both"/>
        <w:rPr>
          <w:rFonts w:ascii="Calibri Light" w:hAnsi="Calibri Light" w:cs="Calibri Light"/>
          <w:sz w:val="21"/>
          <w:szCs w:val="21"/>
        </w:rPr>
      </w:pPr>
      <w:r w:rsidRPr="005805C0">
        <w:rPr>
          <w:rFonts w:ascii="Calibri Light" w:hAnsi="Calibri Light" w:cs="Calibri Light"/>
          <w:sz w:val="21"/>
          <w:szCs w:val="21"/>
        </w:rPr>
        <w:t>De avond start met een korte inleiding</w:t>
      </w:r>
      <w:r w:rsidR="006934CD">
        <w:rPr>
          <w:rFonts w:ascii="Calibri Light" w:hAnsi="Calibri Light" w:cs="Calibri Light"/>
          <w:sz w:val="21"/>
          <w:szCs w:val="21"/>
        </w:rPr>
        <w:t xml:space="preserve"> door de conrector, </w:t>
      </w:r>
      <w:proofErr w:type="spellStart"/>
      <w:r w:rsidR="006934CD">
        <w:rPr>
          <w:rFonts w:ascii="Calibri Light" w:hAnsi="Calibri Light" w:cs="Calibri Light"/>
          <w:sz w:val="21"/>
          <w:szCs w:val="21"/>
        </w:rPr>
        <w:t>dhr</w:t>
      </w:r>
      <w:proofErr w:type="spellEnd"/>
      <w:r w:rsidR="006934CD">
        <w:rPr>
          <w:rFonts w:ascii="Calibri Light" w:hAnsi="Calibri Light" w:cs="Calibri Light"/>
          <w:sz w:val="21"/>
          <w:szCs w:val="21"/>
        </w:rPr>
        <w:t xml:space="preserve"> Vogel</w:t>
      </w:r>
      <w:r w:rsidRPr="005805C0">
        <w:rPr>
          <w:rFonts w:ascii="Calibri Light" w:hAnsi="Calibri Light" w:cs="Calibri Light"/>
          <w:sz w:val="21"/>
          <w:szCs w:val="21"/>
        </w:rPr>
        <w:t xml:space="preserve"> en de coördinator</w:t>
      </w:r>
      <w:r w:rsidR="006934CD">
        <w:rPr>
          <w:rFonts w:ascii="Calibri Light" w:hAnsi="Calibri Light" w:cs="Calibri Light"/>
          <w:sz w:val="21"/>
          <w:szCs w:val="21"/>
        </w:rPr>
        <w:t xml:space="preserve"> klas 1 en 2</w:t>
      </w:r>
      <w:r w:rsidRPr="005805C0">
        <w:rPr>
          <w:rFonts w:ascii="Calibri Light" w:hAnsi="Calibri Light" w:cs="Calibri Light"/>
          <w:sz w:val="21"/>
          <w:szCs w:val="21"/>
        </w:rPr>
        <w:t xml:space="preserve">, mw. Kruizinga. Vervolgens zal de tutor in klassenverband inhoudelijk ingaan op het </w:t>
      </w:r>
      <w:proofErr w:type="spellStart"/>
      <w:r w:rsidRPr="005805C0">
        <w:rPr>
          <w:rFonts w:ascii="Calibri Light" w:hAnsi="Calibri Light" w:cs="Calibri Light"/>
          <w:sz w:val="21"/>
          <w:szCs w:val="21"/>
        </w:rPr>
        <w:t>tutoraat</w:t>
      </w:r>
      <w:proofErr w:type="spellEnd"/>
      <w:r w:rsidRPr="005805C0">
        <w:rPr>
          <w:rFonts w:ascii="Calibri Light" w:hAnsi="Calibri Light" w:cs="Calibri Light"/>
          <w:sz w:val="21"/>
          <w:szCs w:val="21"/>
        </w:rPr>
        <w:t xml:space="preserve"> en de klas van uw kind. U kunt dan ook vragen stellen. Wilt u inhoudelijk langer doorpraten, omdat u bijvoorbeeld zorgen hebt omtrent uw kind, dan kunt u die avond beter een afspraak maken om met de tutor op een later moment hierover door te praten.</w:t>
      </w:r>
    </w:p>
    <w:p w14:paraId="1CD9AFD6" w14:textId="77777777" w:rsidR="00E6489F" w:rsidRPr="004B0EFE" w:rsidRDefault="00E6489F" w:rsidP="00E6489F">
      <w:pPr>
        <w:spacing w:line="240" w:lineRule="auto"/>
        <w:jc w:val="both"/>
        <w:rPr>
          <w:rFonts w:ascii="Calibri Light" w:hAnsi="Calibri Light" w:cs="Calibri Light"/>
          <w:sz w:val="21"/>
          <w:szCs w:val="21"/>
        </w:rPr>
      </w:pPr>
    </w:p>
    <w:p w14:paraId="1CD9AFD7" w14:textId="77777777" w:rsidR="00E6489F" w:rsidRPr="004B0EFE" w:rsidRDefault="00E6489F" w:rsidP="00E6489F">
      <w:pPr>
        <w:spacing w:line="240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4B0EFE">
        <w:rPr>
          <w:rFonts w:ascii="Calibri Light" w:hAnsi="Calibri Light" w:cs="Calibri Light"/>
          <w:b/>
          <w:sz w:val="22"/>
          <w:szCs w:val="22"/>
        </w:rPr>
        <w:t>Programma</w:t>
      </w:r>
    </w:p>
    <w:p w14:paraId="1CD9AFD8" w14:textId="1A417FB3" w:rsidR="00E6489F" w:rsidRPr="004B0EFE" w:rsidRDefault="00E6489F" w:rsidP="00D831D0">
      <w:pPr>
        <w:spacing w:line="240" w:lineRule="auto"/>
        <w:rPr>
          <w:rFonts w:ascii="Calibri Light" w:hAnsi="Calibri Light" w:cs="Calibri Light"/>
          <w:sz w:val="21"/>
          <w:szCs w:val="21"/>
        </w:rPr>
      </w:pPr>
      <w:r w:rsidRPr="004B0EFE">
        <w:rPr>
          <w:rFonts w:ascii="Calibri Light" w:hAnsi="Calibri Light" w:cs="Calibri Light"/>
          <w:sz w:val="21"/>
          <w:szCs w:val="21"/>
        </w:rPr>
        <w:t>Vanaf 19.</w:t>
      </w:r>
      <w:r w:rsidR="00F9610C" w:rsidRPr="004B0EFE">
        <w:rPr>
          <w:rFonts w:ascii="Calibri Light" w:hAnsi="Calibri Light" w:cs="Calibri Light"/>
          <w:sz w:val="21"/>
          <w:szCs w:val="21"/>
        </w:rPr>
        <w:t>30</w:t>
      </w:r>
      <w:r w:rsidRPr="004B0EFE">
        <w:rPr>
          <w:rFonts w:ascii="Calibri Light" w:hAnsi="Calibri Light" w:cs="Calibri Light"/>
          <w:sz w:val="21"/>
          <w:szCs w:val="21"/>
        </w:rPr>
        <w:t xml:space="preserve"> uur </w:t>
      </w:r>
      <w:r w:rsidRPr="004B0EFE">
        <w:rPr>
          <w:rFonts w:ascii="Calibri Light" w:hAnsi="Calibri Light" w:cs="Calibri Light"/>
          <w:sz w:val="21"/>
          <w:szCs w:val="21"/>
        </w:rPr>
        <w:tab/>
      </w:r>
      <w:r w:rsidR="00F9610C" w:rsidRPr="004B0EFE">
        <w:rPr>
          <w:rFonts w:ascii="Calibri Light" w:hAnsi="Calibri Light" w:cs="Calibri Light"/>
          <w:sz w:val="21"/>
          <w:szCs w:val="21"/>
        </w:rPr>
        <w:t>Inloop</w:t>
      </w:r>
      <w:r w:rsidR="004B0EFE" w:rsidRPr="004B0EFE">
        <w:rPr>
          <w:rFonts w:ascii="Calibri Light" w:hAnsi="Calibri Light" w:cs="Calibri Light"/>
          <w:sz w:val="21"/>
          <w:szCs w:val="21"/>
        </w:rPr>
        <w:t xml:space="preserve"> met koffie/thee in het atrium</w:t>
      </w:r>
    </w:p>
    <w:p w14:paraId="0ECB97AD" w14:textId="77777777" w:rsidR="004B0EFE" w:rsidRPr="004B0EFE" w:rsidRDefault="004B0EFE" w:rsidP="00D831D0">
      <w:pPr>
        <w:spacing w:line="240" w:lineRule="auto"/>
        <w:rPr>
          <w:rFonts w:ascii="Calibri Light" w:hAnsi="Calibri Light" w:cs="Calibri Light"/>
          <w:sz w:val="21"/>
          <w:szCs w:val="21"/>
        </w:rPr>
      </w:pPr>
    </w:p>
    <w:p w14:paraId="1CD9AFD9" w14:textId="135AC2C3" w:rsidR="00E6489F" w:rsidRPr="004B0EFE" w:rsidRDefault="00F9610C" w:rsidP="00D12800">
      <w:pPr>
        <w:spacing w:line="240" w:lineRule="auto"/>
        <w:rPr>
          <w:rFonts w:ascii="Calibri Light" w:hAnsi="Calibri Light" w:cs="Calibri Light"/>
          <w:sz w:val="21"/>
          <w:szCs w:val="21"/>
        </w:rPr>
      </w:pPr>
      <w:r w:rsidRPr="004B0EFE">
        <w:rPr>
          <w:rFonts w:ascii="Calibri Light" w:hAnsi="Calibri Light" w:cs="Calibri Light"/>
          <w:sz w:val="21"/>
          <w:szCs w:val="21"/>
        </w:rPr>
        <w:t>19:45</w:t>
      </w:r>
      <w:r w:rsidR="00E6489F" w:rsidRPr="004B0EFE">
        <w:rPr>
          <w:rFonts w:ascii="Calibri Light" w:hAnsi="Calibri Light" w:cs="Calibri Light"/>
          <w:sz w:val="21"/>
          <w:szCs w:val="21"/>
        </w:rPr>
        <w:t xml:space="preserve"> uur </w:t>
      </w:r>
      <w:r w:rsidR="00E6489F" w:rsidRPr="004B0EFE">
        <w:rPr>
          <w:rFonts w:ascii="Calibri Light" w:hAnsi="Calibri Light" w:cs="Calibri Light"/>
          <w:sz w:val="21"/>
          <w:szCs w:val="21"/>
        </w:rPr>
        <w:tab/>
        <w:t>Inl</w:t>
      </w:r>
      <w:r w:rsidR="006934CD">
        <w:rPr>
          <w:rFonts w:ascii="Calibri Light" w:hAnsi="Calibri Light" w:cs="Calibri Light"/>
          <w:sz w:val="21"/>
          <w:szCs w:val="21"/>
        </w:rPr>
        <w:t xml:space="preserve">eiding door de conrector onderbouw dhr. Vogel </w:t>
      </w:r>
    </w:p>
    <w:p w14:paraId="61CD0A41" w14:textId="77777777" w:rsidR="004B0EFE" w:rsidRPr="004B0EFE" w:rsidRDefault="004B0EFE" w:rsidP="00D831D0">
      <w:pPr>
        <w:spacing w:line="240" w:lineRule="auto"/>
        <w:rPr>
          <w:rFonts w:ascii="Calibri Light" w:hAnsi="Calibri Light" w:cs="Calibri Light"/>
          <w:sz w:val="21"/>
          <w:szCs w:val="21"/>
        </w:rPr>
      </w:pPr>
    </w:p>
    <w:p w14:paraId="1CD9AFDB" w14:textId="64A67B17" w:rsidR="00E6489F" w:rsidRPr="004B0EFE" w:rsidRDefault="00F9610C" w:rsidP="00D831D0">
      <w:pPr>
        <w:spacing w:line="240" w:lineRule="auto"/>
        <w:rPr>
          <w:rFonts w:ascii="Calibri Light" w:hAnsi="Calibri Light" w:cs="Calibri Light"/>
          <w:sz w:val="21"/>
          <w:szCs w:val="21"/>
        </w:rPr>
      </w:pPr>
      <w:r w:rsidRPr="004B0EFE">
        <w:rPr>
          <w:rFonts w:ascii="Calibri Light" w:hAnsi="Calibri Light" w:cs="Calibri Light"/>
          <w:sz w:val="21"/>
          <w:szCs w:val="21"/>
        </w:rPr>
        <w:t>20.0</w:t>
      </w:r>
      <w:r w:rsidR="00E6489F" w:rsidRPr="004B0EFE">
        <w:rPr>
          <w:rFonts w:ascii="Calibri Light" w:hAnsi="Calibri Light" w:cs="Calibri Light"/>
          <w:sz w:val="21"/>
          <w:szCs w:val="21"/>
        </w:rPr>
        <w:t xml:space="preserve">0 uur </w:t>
      </w:r>
      <w:r w:rsidR="00E6489F" w:rsidRPr="004B0EFE">
        <w:rPr>
          <w:rFonts w:ascii="Calibri Light" w:hAnsi="Calibri Light" w:cs="Calibri Light"/>
          <w:sz w:val="21"/>
          <w:szCs w:val="21"/>
        </w:rPr>
        <w:tab/>
        <w:t>Kennismaking met de tutor in klassenverband</w:t>
      </w:r>
    </w:p>
    <w:p w14:paraId="1CD9AFDC" w14:textId="27C093BF" w:rsidR="00E6489F" w:rsidRPr="004B0EFE" w:rsidRDefault="00E6489F" w:rsidP="00D831D0">
      <w:pPr>
        <w:spacing w:line="240" w:lineRule="auto"/>
        <w:rPr>
          <w:rFonts w:ascii="Calibri Light" w:hAnsi="Calibri Light" w:cs="Calibri Light"/>
          <w:sz w:val="21"/>
          <w:szCs w:val="21"/>
          <w:lang w:val="nb-NO"/>
        </w:rPr>
      </w:pPr>
      <w:r w:rsidRPr="004B0EFE">
        <w:rPr>
          <w:rFonts w:ascii="Calibri Light" w:hAnsi="Calibri Light" w:cs="Calibri Light"/>
          <w:sz w:val="21"/>
          <w:szCs w:val="21"/>
        </w:rPr>
        <w:tab/>
      </w:r>
      <w:r w:rsidRPr="004B0EFE">
        <w:rPr>
          <w:rFonts w:ascii="Calibri Light" w:hAnsi="Calibri Light" w:cs="Calibri Light"/>
          <w:sz w:val="21"/>
          <w:szCs w:val="21"/>
        </w:rPr>
        <w:tab/>
        <w:t xml:space="preserve">Klas </w:t>
      </w:r>
      <w:r w:rsidRPr="004B0EFE">
        <w:rPr>
          <w:rFonts w:ascii="Calibri Light" w:hAnsi="Calibri Light" w:cs="Calibri Light"/>
          <w:iCs/>
          <w:sz w:val="21"/>
          <w:szCs w:val="21"/>
        </w:rPr>
        <w:t xml:space="preserve">1A - </w:t>
      </w:r>
      <w:r w:rsidR="008D4355" w:rsidRPr="004B0EFE">
        <w:rPr>
          <w:rFonts w:ascii="Calibri Light" w:hAnsi="Calibri Light" w:cs="Calibri Light"/>
          <w:iCs/>
          <w:sz w:val="21"/>
          <w:szCs w:val="21"/>
        </w:rPr>
        <w:t xml:space="preserve">mw. </w:t>
      </w:r>
      <w:r w:rsidR="006934CD">
        <w:rPr>
          <w:rFonts w:ascii="Calibri Light" w:hAnsi="Calibri Light" w:cs="Calibri Light"/>
          <w:iCs/>
          <w:sz w:val="21"/>
          <w:szCs w:val="21"/>
        </w:rPr>
        <w:t>Koens</w:t>
      </w:r>
      <w:r w:rsidR="005805C0">
        <w:rPr>
          <w:rFonts w:ascii="Calibri Light" w:hAnsi="Calibri Light" w:cs="Calibri Light"/>
          <w:iCs/>
          <w:sz w:val="21"/>
          <w:szCs w:val="21"/>
        </w:rPr>
        <w:t>,</w:t>
      </w:r>
      <w:r w:rsidR="006934CD">
        <w:rPr>
          <w:rFonts w:ascii="Calibri Light" w:hAnsi="Calibri Light" w:cs="Calibri Light"/>
          <w:iCs/>
          <w:sz w:val="21"/>
          <w:szCs w:val="21"/>
        </w:rPr>
        <w:t xml:space="preserve"> </w:t>
      </w:r>
      <w:hyperlink r:id="rId11" w:history="1">
        <w:r w:rsidR="006934CD" w:rsidRPr="00DB7ED9">
          <w:rPr>
            <w:rStyle w:val="Hyperlink"/>
            <w:rFonts w:ascii="Calibri Light" w:hAnsi="Calibri Light" w:cs="Calibri Light"/>
            <w:iCs/>
            <w:sz w:val="21"/>
            <w:szCs w:val="21"/>
          </w:rPr>
          <w:t>gkoens@celeanum.nl</w:t>
        </w:r>
      </w:hyperlink>
      <w:r w:rsidR="006934CD">
        <w:rPr>
          <w:rFonts w:ascii="Calibri Light" w:hAnsi="Calibri Light" w:cs="Calibri Light"/>
          <w:iCs/>
          <w:sz w:val="21"/>
          <w:szCs w:val="21"/>
        </w:rPr>
        <w:tab/>
      </w:r>
      <w:r w:rsidR="006934CD">
        <w:rPr>
          <w:rFonts w:ascii="Calibri Light" w:hAnsi="Calibri Light" w:cs="Calibri Light"/>
          <w:iCs/>
          <w:sz w:val="21"/>
          <w:szCs w:val="21"/>
        </w:rPr>
        <w:tab/>
      </w:r>
      <w:r w:rsidR="006934CD">
        <w:rPr>
          <w:rFonts w:ascii="Calibri Light" w:hAnsi="Calibri Light" w:cs="Calibri Light"/>
          <w:iCs/>
          <w:sz w:val="21"/>
          <w:szCs w:val="21"/>
        </w:rPr>
        <w:tab/>
        <w:t>- in</w:t>
      </w:r>
      <w:r w:rsidR="00F9610C" w:rsidRPr="004B0EFE">
        <w:rPr>
          <w:rFonts w:ascii="Calibri Light" w:hAnsi="Calibri Light" w:cs="Calibri Light"/>
          <w:sz w:val="21"/>
          <w:szCs w:val="21"/>
          <w:lang w:val="nb-NO"/>
        </w:rPr>
        <w:t xml:space="preserve"> </w:t>
      </w:r>
      <w:r w:rsidR="00617BC2">
        <w:rPr>
          <w:rFonts w:ascii="Calibri Light" w:hAnsi="Calibri Light" w:cs="Calibri Light"/>
          <w:sz w:val="21"/>
          <w:szCs w:val="21"/>
          <w:lang w:val="nb-NO"/>
        </w:rPr>
        <w:t xml:space="preserve">het </w:t>
      </w:r>
      <w:r w:rsidR="00F9610C" w:rsidRPr="004B0EFE">
        <w:rPr>
          <w:rFonts w:ascii="Calibri Light" w:hAnsi="Calibri Light" w:cs="Calibri Light"/>
          <w:sz w:val="21"/>
          <w:szCs w:val="21"/>
          <w:lang w:val="nb-NO"/>
        </w:rPr>
        <w:t>Atrium</w:t>
      </w:r>
      <w:r w:rsidR="00617BC2">
        <w:rPr>
          <w:rFonts w:ascii="Calibri Light" w:hAnsi="Calibri Light" w:cs="Calibri Light"/>
          <w:sz w:val="21"/>
          <w:szCs w:val="21"/>
          <w:lang w:val="nb-NO"/>
        </w:rPr>
        <w:t xml:space="preserve"> (aula)</w:t>
      </w:r>
    </w:p>
    <w:p w14:paraId="1CD9AFDD" w14:textId="2E6304EC" w:rsidR="00E6489F" w:rsidRPr="004B0EFE" w:rsidRDefault="00E6489F" w:rsidP="00D831D0">
      <w:pPr>
        <w:spacing w:line="240" w:lineRule="auto"/>
        <w:rPr>
          <w:rFonts w:ascii="Calibri Light" w:hAnsi="Calibri Light" w:cs="Calibri Light"/>
          <w:iCs/>
          <w:sz w:val="21"/>
          <w:szCs w:val="21"/>
          <w:lang w:val="nb-NO"/>
        </w:rPr>
      </w:pPr>
      <w:r w:rsidRPr="004B0EFE">
        <w:rPr>
          <w:rFonts w:ascii="Calibri Light" w:hAnsi="Calibri Light" w:cs="Calibri Light"/>
          <w:sz w:val="21"/>
          <w:szCs w:val="21"/>
          <w:lang w:val="nb-NO"/>
        </w:rPr>
        <w:tab/>
      </w:r>
      <w:r w:rsidRPr="004B0EFE">
        <w:rPr>
          <w:rFonts w:ascii="Calibri Light" w:hAnsi="Calibri Light" w:cs="Calibri Light"/>
          <w:sz w:val="21"/>
          <w:szCs w:val="21"/>
          <w:lang w:val="nb-NO"/>
        </w:rPr>
        <w:tab/>
        <w:t xml:space="preserve">Klas </w:t>
      </w:r>
      <w:r w:rsidRPr="004B0EFE">
        <w:rPr>
          <w:rFonts w:ascii="Calibri Light" w:hAnsi="Calibri Light" w:cs="Calibri Light"/>
          <w:iCs/>
          <w:sz w:val="21"/>
          <w:szCs w:val="21"/>
          <w:lang w:val="nb-NO"/>
        </w:rPr>
        <w:t>1B -</w:t>
      </w:r>
      <w:r w:rsidR="00B66C59" w:rsidRPr="004B0EFE">
        <w:rPr>
          <w:rFonts w:ascii="Calibri Light" w:hAnsi="Calibri Light" w:cs="Calibri Light"/>
          <w:iCs/>
          <w:sz w:val="21"/>
          <w:szCs w:val="21"/>
          <w:lang w:val="nb-NO"/>
        </w:rPr>
        <w:t xml:space="preserve"> </w:t>
      </w:r>
      <w:r w:rsidR="00F9610C" w:rsidRPr="004B0EFE">
        <w:rPr>
          <w:rFonts w:ascii="Calibri Light" w:hAnsi="Calibri Light" w:cs="Calibri Light"/>
          <w:iCs/>
          <w:sz w:val="21"/>
          <w:szCs w:val="21"/>
          <w:lang w:val="nb-NO"/>
        </w:rPr>
        <w:t xml:space="preserve">mw. </w:t>
      </w:r>
      <w:r w:rsidR="006934CD">
        <w:rPr>
          <w:rFonts w:ascii="Calibri Light" w:hAnsi="Calibri Light" w:cs="Calibri Light"/>
          <w:iCs/>
          <w:sz w:val="21"/>
          <w:szCs w:val="21"/>
          <w:lang w:val="nb-NO"/>
        </w:rPr>
        <w:t xml:space="preserve">Weustenenk, </w:t>
      </w:r>
      <w:hyperlink r:id="rId12" w:history="1">
        <w:r w:rsidR="006934CD" w:rsidRPr="00DB7ED9">
          <w:rPr>
            <w:rStyle w:val="Hyperlink"/>
            <w:rFonts w:ascii="Calibri Light" w:hAnsi="Calibri Light" w:cs="Calibri Light"/>
            <w:iCs/>
            <w:sz w:val="21"/>
            <w:szCs w:val="21"/>
            <w:lang w:val="nb-NO"/>
          </w:rPr>
          <w:t>mweustenenk@celeanum.nl</w:t>
        </w:r>
      </w:hyperlink>
      <w:r w:rsidR="006934CD">
        <w:rPr>
          <w:rFonts w:ascii="Calibri Light" w:hAnsi="Calibri Light" w:cs="Calibri Light"/>
          <w:iCs/>
          <w:sz w:val="21"/>
          <w:szCs w:val="21"/>
          <w:lang w:val="nb-NO"/>
        </w:rPr>
        <w:tab/>
      </w:r>
      <w:r w:rsidR="00F9610C" w:rsidRPr="004B0EFE">
        <w:rPr>
          <w:rFonts w:ascii="Calibri Light" w:hAnsi="Calibri Light" w:cs="Calibri Light"/>
          <w:sz w:val="21"/>
          <w:szCs w:val="21"/>
          <w:lang w:val="nb-NO"/>
        </w:rPr>
        <w:t>- in de gymzaal</w:t>
      </w:r>
    </w:p>
    <w:p w14:paraId="118FF6F6" w14:textId="4F4E8370" w:rsidR="008D4355" w:rsidRPr="004B0EFE" w:rsidRDefault="008D4355" w:rsidP="00D831D0">
      <w:pPr>
        <w:spacing w:line="240" w:lineRule="auto"/>
        <w:rPr>
          <w:rFonts w:ascii="Calibri Light" w:hAnsi="Calibri Light" w:cs="Calibri Light"/>
          <w:sz w:val="21"/>
          <w:szCs w:val="21"/>
          <w:lang w:val="nb-NO"/>
        </w:rPr>
      </w:pPr>
      <w:r w:rsidRPr="004B0EFE">
        <w:rPr>
          <w:rFonts w:ascii="Calibri Light" w:hAnsi="Calibri Light" w:cs="Calibri Light"/>
          <w:iCs/>
          <w:sz w:val="21"/>
          <w:szCs w:val="21"/>
          <w:lang w:val="nb-NO"/>
        </w:rPr>
        <w:tab/>
      </w:r>
      <w:r w:rsidRPr="004B0EFE">
        <w:rPr>
          <w:rFonts w:ascii="Calibri Light" w:hAnsi="Calibri Light" w:cs="Calibri Light"/>
          <w:iCs/>
          <w:sz w:val="21"/>
          <w:szCs w:val="21"/>
          <w:lang w:val="nb-NO"/>
        </w:rPr>
        <w:tab/>
      </w:r>
      <w:r w:rsidR="00F9610C" w:rsidRPr="004B0EFE">
        <w:rPr>
          <w:rFonts w:ascii="Calibri Light" w:hAnsi="Calibri Light" w:cs="Calibri Light"/>
          <w:iCs/>
          <w:sz w:val="21"/>
          <w:szCs w:val="21"/>
          <w:lang w:val="nb-NO"/>
        </w:rPr>
        <w:t xml:space="preserve">Klas 1C – </w:t>
      </w:r>
      <w:r w:rsidR="006934CD">
        <w:rPr>
          <w:rFonts w:ascii="Calibri Light" w:hAnsi="Calibri Light" w:cs="Calibri Light"/>
          <w:iCs/>
          <w:sz w:val="21"/>
          <w:szCs w:val="21"/>
          <w:lang w:val="nb-NO"/>
        </w:rPr>
        <w:t xml:space="preserve">mw. Nuninga, </w:t>
      </w:r>
      <w:hyperlink r:id="rId13" w:history="1">
        <w:r w:rsidR="006934CD" w:rsidRPr="00DB7ED9">
          <w:rPr>
            <w:rStyle w:val="Hyperlink"/>
            <w:rFonts w:ascii="Calibri Light" w:hAnsi="Calibri Light" w:cs="Calibri Light"/>
            <w:iCs/>
            <w:sz w:val="21"/>
            <w:szCs w:val="21"/>
            <w:lang w:val="nb-NO"/>
          </w:rPr>
          <w:t>enuninga@celeanum.nl</w:t>
        </w:r>
      </w:hyperlink>
      <w:r w:rsidR="006934CD">
        <w:rPr>
          <w:rFonts w:ascii="Calibri Light" w:hAnsi="Calibri Light" w:cs="Calibri Light"/>
          <w:iCs/>
          <w:sz w:val="21"/>
          <w:szCs w:val="21"/>
          <w:lang w:val="nb-NO"/>
        </w:rPr>
        <w:t xml:space="preserve"> </w:t>
      </w:r>
      <w:r w:rsidR="006934CD">
        <w:rPr>
          <w:rFonts w:ascii="Calibri Light" w:hAnsi="Calibri Light" w:cs="Calibri Light"/>
          <w:iCs/>
          <w:sz w:val="21"/>
          <w:szCs w:val="21"/>
          <w:lang w:val="nb-NO"/>
        </w:rPr>
        <w:tab/>
      </w:r>
      <w:r w:rsidR="006934CD">
        <w:rPr>
          <w:rFonts w:ascii="Calibri Light" w:hAnsi="Calibri Light" w:cs="Calibri Light"/>
          <w:iCs/>
          <w:sz w:val="21"/>
          <w:szCs w:val="21"/>
          <w:lang w:val="nb-NO"/>
        </w:rPr>
        <w:tab/>
      </w:r>
      <w:r w:rsidR="00F9610C" w:rsidRPr="004B0EFE">
        <w:rPr>
          <w:rFonts w:ascii="Calibri Light" w:hAnsi="Calibri Light" w:cs="Calibri Light"/>
          <w:iCs/>
          <w:sz w:val="21"/>
          <w:szCs w:val="21"/>
          <w:lang w:val="nb-NO"/>
        </w:rPr>
        <w:t>- in de lokalen 22/23</w:t>
      </w:r>
    </w:p>
    <w:p w14:paraId="5148831E" w14:textId="77777777" w:rsidR="004B0EFE" w:rsidRPr="004B0EFE" w:rsidRDefault="004B0EFE" w:rsidP="00D831D0">
      <w:pPr>
        <w:spacing w:line="240" w:lineRule="auto"/>
        <w:rPr>
          <w:rFonts w:ascii="Calibri Light" w:hAnsi="Calibri Light" w:cs="Calibri Light"/>
          <w:sz w:val="21"/>
          <w:szCs w:val="21"/>
        </w:rPr>
      </w:pPr>
    </w:p>
    <w:p w14:paraId="1CD9AFDE" w14:textId="1C7A89B7" w:rsidR="00E6489F" w:rsidRPr="004B0EFE" w:rsidRDefault="00E6489F" w:rsidP="00D831D0">
      <w:pPr>
        <w:spacing w:line="240" w:lineRule="auto"/>
        <w:rPr>
          <w:rFonts w:ascii="Calibri Light" w:hAnsi="Calibri Light" w:cs="Calibri Light"/>
          <w:sz w:val="21"/>
          <w:szCs w:val="21"/>
        </w:rPr>
      </w:pPr>
      <w:r w:rsidRPr="004B0EFE">
        <w:rPr>
          <w:rFonts w:ascii="Calibri Light" w:hAnsi="Calibri Light" w:cs="Calibri Light"/>
          <w:sz w:val="21"/>
          <w:szCs w:val="21"/>
        </w:rPr>
        <w:t>2</w:t>
      </w:r>
      <w:r w:rsidR="00F9610C" w:rsidRPr="004B0EFE">
        <w:rPr>
          <w:rFonts w:ascii="Calibri Light" w:hAnsi="Calibri Light" w:cs="Calibri Light"/>
          <w:sz w:val="21"/>
          <w:szCs w:val="21"/>
        </w:rPr>
        <w:t>0</w:t>
      </w:r>
      <w:r w:rsidRPr="004B0EFE">
        <w:rPr>
          <w:rFonts w:ascii="Calibri Light" w:hAnsi="Calibri Light" w:cs="Calibri Light"/>
          <w:sz w:val="21"/>
          <w:szCs w:val="21"/>
        </w:rPr>
        <w:t xml:space="preserve">.30 uur </w:t>
      </w:r>
      <w:r w:rsidRPr="004B0EFE">
        <w:rPr>
          <w:rFonts w:ascii="Calibri Light" w:hAnsi="Calibri Light" w:cs="Calibri Light"/>
          <w:sz w:val="21"/>
          <w:szCs w:val="21"/>
        </w:rPr>
        <w:tab/>
        <w:t>Einde</w:t>
      </w:r>
      <w:r w:rsidR="004B0EFE" w:rsidRPr="004B0EFE">
        <w:rPr>
          <w:rFonts w:ascii="Calibri Light" w:hAnsi="Calibri Light" w:cs="Calibri Light"/>
          <w:sz w:val="21"/>
          <w:szCs w:val="21"/>
        </w:rPr>
        <w:t xml:space="preserve"> deel klas 1a, 1b en 1c. </w:t>
      </w:r>
    </w:p>
    <w:p w14:paraId="1CD9AFDF" w14:textId="77777777" w:rsidR="00E6489F" w:rsidRPr="004B0EFE" w:rsidRDefault="00E6489F" w:rsidP="00E6489F">
      <w:pPr>
        <w:spacing w:line="240" w:lineRule="auto"/>
        <w:rPr>
          <w:rFonts w:ascii="Calibri Light" w:hAnsi="Calibri Light" w:cs="Calibri Light"/>
          <w:sz w:val="21"/>
          <w:szCs w:val="21"/>
        </w:rPr>
      </w:pPr>
      <w:r w:rsidRPr="004B0EFE">
        <w:rPr>
          <w:rFonts w:ascii="Calibri Light" w:hAnsi="Calibri Light" w:cs="Calibri Light"/>
          <w:i/>
          <w:sz w:val="21"/>
          <w:szCs w:val="21"/>
        </w:rPr>
        <w:tab/>
      </w:r>
      <w:r w:rsidRPr="004B0EFE">
        <w:rPr>
          <w:rFonts w:ascii="Calibri Light" w:hAnsi="Calibri Light" w:cs="Calibri Light"/>
          <w:i/>
          <w:sz w:val="21"/>
          <w:szCs w:val="21"/>
        </w:rPr>
        <w:tab/>
      </w:r>
      <w:r w:rsidRPr="004B0EFE">
        <w:rPr>
          <w:rFonts w:ascii="Calibri Light" w:hAnsi="Calibri Light" w:cs="Calibri Light"/>
          <w:i/>
          <w:sz w:val="21"/>
          <w:szCs w:val="21"/>
        </w:rPr>
        <w:tab/>
      </w:r>
      <w:r w:rsidRPr="004B0EFE">
        <w:rPr>
          <w:rFonts w:ascii="Calibri Light" w:hAnsi="Calibri Light" w:cs="Calibri Light"/>
          <w:i/>
          <w:sz w:val="21"/>
          <w:szCs w:val="21"/>
        </w:rPr>
        <w:tab/>
      </w:r>
    </w:p>
    <w:p w14:paraId="0F225074" w14:textId="7F069619" w:rsidR="004B0EFE" w:rsidRPr="004B0EFE" w:rsidRDefault="004B0EFE" w:rsidP="004B0EFE">
      <w:pPr>
        <w:spacing w:line="240" w:lineRule="auto"/>
        <w:jc w:val="both"/>
        <w:rPr>
          <w:rFonts w:ascii="Calibri Light" w:hAnsi="Calibri Light" w:cs="Calibri Light"/>
          <w:sz w:val="21"/>
          <w:szCs w:val="21"/>
        </w:rPr>
      </w:pPr>
      <w:r w:rsidRPr="004B0EFE">
        <w:rPr>
          <w:rFonts w:ascii="Calibri Light" w:hAnsi="Calibri Light" w:cs="Calibri Light"/>
          <w:sz w:val="21"/>
          <w:szCs w:val="21"/>
        </w:rPr>
        <w:t xml:space="preserve">Vanwege de richtlijnen van het RIVM </w:t>
      </w:r>
      <w:r w:rsidR="006934CD">
        <w:rPr>
          <w:rFonts w:ascii="Calibri Light" w:hAnsi="Calibri Light" w:cs="Calibri Light"/>
          <w:sz w:val="21"/>
          <w:szCs w:val="21"/>
        </w:rPr>
        <w:t>kunnen</w:t>
      </w:r>
      <w:r w:rsidR="00057B9D">
        <w:rPr>
          <w:rFonts w:ascii="Calibri Light" w:hAnsi="Calibri Light" w:cs="Calibri Light"/>
          <w:sz w:val="21"/>
          <w:szCs w:val="21"/>
        </w:rPr>
        <w:t xml:space="preserve"> wij</w:t>
      </w:r>
      <w:bookmarkStart w:id="0" w:name="_GoBack"/>
      <w:bookmarkEnd w:id="0"/>
      <w:r w:rsidRPr="004B0EFE">
        <w:rPr>
          <w:rFonts w:ascii="Calibri Light" w:hAnsi="Calibri Light" w:cs="Calibri Light"/>
          <w:sz w:val="21"/>
          <w:szCs w:val="21"/>
        </w:rPr>
        <w:t xml:space="preserve"> </w:t>
      </w:r>
      <w:r w:rsidR="006934CD">
        <w:rPr>
          <w:rFonts w:ascii="Calibri Light" w:hAnsi="Calibri Light" w:cs="Calibri Light"/>
          <w:sz w:val="21"/>
          <w:szCs w:val="21"/>
        </w:rPr>
        <w:t>slechts</w:t>
      </w:r>
      <w:r w:rsidRPr="004B0EFE">
        <w:rPr>
          <w:rFonts w:ascii="Calibri Light" w:hAnsi="Calibri Light" w:cs="Calibri Light"/>
          <w:sz w:val="21"/>
          <w:szCs w:val="21"/>
        </w:rPr>
        <w:t xml:space="preserve"> één ouder per leerling </w:t>
      </w:r>
      <w:r w:rsidR="006934CD">
        <w:rPr>
          <w:rFonts w:ascii="Calibri Light" w:hAnsi="Calibri Light" w:cs="Calibri Light"/>
          <w:sz w:val="21"/>
          <w:szCs w:val="21"/>
        </w:rPr>
        <w:t>ontvangen</w:t>
      </w:r>
      <w:r w:rsidRPr="004B0EFE">
        <w:rPr>
          <w:rFonts w:ascii="Calibri Light" w:hAnsi="Calibri Light" w:cs="Calibri Light"/>
          <w:sz w:val="21"/>
          <w:szCs w:val="21"/>
        </w:rPr>
        <w:t xml:space="preserve">. </w:t>
      </w:r>
    </w:p>
    <w:p w14:paraId="53986B6A" w14:textId="195D9FFF" w:rsidR="004B0EFE" w:rsidRPr="004B0EFE" w:rsidRDefault="004B0EFE" w:rsidP="004B0EFE">
      <w:pPr>
        <w:spacing w:line="240" w:lineRule="auto"/>
        <w:jc w:val="both"/>
        <w:rPr>
          <w:rFonts w:ascii="Calibri Light" w:hAnsi="Calibri Light" w:cs="Calibri Light"/>
          <w:sz w:val="21"/>
          <w:szCs w:val="21"/>
        </w:rPr>
      </w:pPr>
    </w:p>
    <w:p w14:paraId="37CFAEFD" w14:textId="77777777" w:rsidR="004B0EFE" w:rsidRPr="004B0EFE" w:rsidRDefault="004B0EFE" w:rsidP="004B0EFE">
      <w:pPr>
        <w:spacing w:line="240" w:lineRule="auto"/>
        <w:jc w:val="both"/>
        <w:rPr>
          <w:rFonts w:ascii="Calibri Light" w:hAnsi="Calibri Light" w:cs="Calibri Light"/>
          <w:sz w:val="21"/>
          <w:szCs w:val="21"/>
        </w:rPr>
      </w:pPr>
    </w:p>
    <w:p w14:paraId="1CD9AFE2" w14:textId="77777777" w:rsidR="00E6489F" w:rsidRPr="004B0EFE" w:rsidRDefault="00E6489F" w:rsidP="00E6489F">
      <w:pPr>
        <w:spacing w:line="240" w:lineRule="auto"/>
        <w:rPr>
          <w:rFonts w:ascii="Calibri Light" w:hAnsi="Calibri Light" w:cs="Calibri Light"/>
          <w:sz w:val="21"/>
          <w:szCs w:val="21"/>
        </w:rPr>
      </w:pPr>
      <w:r w:rsidRPr="004B0EFE">
        <w:rPr>
          <w:rFonts w:ascii="Calibri Light" w:hAnsi="Calibri Light" w:cs="Calibri Light"/>
          <w:sz w:val="21"/>
          <w:szCs w:val="21"/>
        </w:rPr>
        <w:t>Met vriendelijke groet,</w:t>
      </w:r>
    </w:p>
    <w:p w14:paraId="1CD9AFE3" w14:textId="77777777" w:rsidR="00E6489F" w:rsidRPr="004B0EFE" w:rsidRDefault="00E6489F" w:rsidP="00E6489F">
      <w:pPr>
        <w:spacing w:line="240" w:lineRule="auto"/>
        <w:rPr>
          <w:rFonts w:ascii="Calibri Light" w:hAnsi="Calibri Light" w:cs="Calibri Light"/>
          <w:sz w:val="21"/>
          <w:szCs w:val="21"/>
        </w:rPr>
      </w:pPr>
    </w:p>
    <w:p w14:paraId="1CD9AFE4" w14:textId="27862558" w:rsidR="00E6489F" w:rsidRPr="004B0EFE" w:rsidRDefault="006934CD" w:rsidP="00E6489F">
      <w:pPr>
        <w:spacing w:line="240" w:lineRule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>Dhr. J. Vogel</w:t>
      </w:r>
    </w:p>
    <w:p w14:paraId="1CD9AFE5" w14:textId="1C8592F3" w:rsidR="00E6489F" w:rsidRPr="004B0EFE" w:rsidRDefault="006934CD" w:rsidP="00E6489F">
      <w:pPr>
        <w:spacing w:line="240" w:lineRule="auto"/>
        <w:rPr>
          <w:rFonts w:ascii="Calibri Light" w:hAnsi="Calibri Light" w:cs="Calibri Light"/>
          <w:i/>
          <w:sz w:val="21"/>
          <w:szCs w:val="21"/>
        </w:rPr>
      </w:pPr>
      <w:r>
        <w:rPr>
          <w:rFonts w:ascii="Calibri Light" w:hAnsi="Calibri Light" w:cs="Calibri Light"/>
          <w:i/>
          <w:sz w:val="21"/>
          <w:szCs w:val="21"/>
        </w:rPr>
        <w:t>conrector onderbouw</w:t>
      </w:r>
      <w:r w:rsidR="00492AFB" w:rsidRPr="004B0EFE">
        <w:rPr>
          <w:rFonts w:ascii="Calibri Light" w:hAnsi="Calibri Light" w:cs="Calibri Light"/>
          <w:i/>
          <w:sz w:val="21"/>
          <w:szCs w:val="21"/>
        </w:rPr>
        <w:br/>
      </w:r>
      <w:r w:rsidR="00492AFB" w:rsidRPr="004B0EFE">
        <w:rPr>
          <w:rFonts w:ascii="Calibri Light" w:hAnsi="Calibri Light" w:cs="Calibri Light"/>
          <w:i/>
          <w:sz w:val="21"/>
          <w:szCs w:val="21"/>
        </w:rPr>
        <w:br/>
      </w:r>
      <w:r w:rsidR="00492AFB" w:rsidRPr="004B0EFE">
        <w:rPr>
          <w:rFonts w:ascii="Calibri Light" w:hAnsi="Calibri Light" w:cs="Calibri Light"/>
          <w:sz w:val="21"/>
          <w:szCs w:val="21"/>
        </w:rPr>
        <w:t>mw. T. Kruizinga</w:t>
      </w:r>
      <w:r w:rsidR="00492AFB" w:rsidRPr="004B0EFE">
        <w:rPr>
          <w:rFonts w:ascii="Calibri Light" w:hAnsi="Calibri Light" w:cs="Calibri Light"/>
          <w:sz w:val="21"/>
          <w:szCs w:val="21"/>
        </w:rPr>
        <w:br/>
      </w:r>
      <w:r w:rsidR="00492AFB" w:rsidRPr="004B0EFE">
        <w:rPr>
          <w:rFonts w:ascii="Calibri Light" w:hAnsi="Calibri Light" w:cs="Calibri Light"/>
          <w:i/>
          <w:sz w:val="21"/>
          <w:szCs w:val="21"/>
        </w:rPr>
        <w:t>coördinator klas 1</w:t>
      </w:r>
      <w:r>
        <w:rPr>
          <w:rFonts w:ascii="Calibri Light" w:hAnsi="Calibri Light" w:cs="Calibri Light"/>
          <w:i/>
          <w:sz w:val="21"/>
          <w:szCs w:val="21"/>
        </w:rPr>
        <w:t xml:space="preserve"> en 2</w:t>
      </w:r>
    </w:p>
    <w:p w14:paraId="40D509B6" w14:textId="77777777" w:rsidR="00102EF3" w:rsidRDefault="00102EF3" w:rsidP="00102EF3">
      <w:pPr>
        <w:spacing w:line="240" w:lineRule="auto"/>
        <w:rPr>
          <w:rFonts w:ascii="Calibri Light" w:hAnsi="Calibri Light" w:cs="Calibri Light"/>
          <w:sz w:val="21"/>
          <w:szCs w:val="21"/>
        </w:rPr>
      </w:pPr>
    </w:p>
    <w:p w14:paraId="50BE39E7" w14:textId="77777777" w:rsidR="00102EF3" w:rsidRDefault="00102EF3" w:rsidP="00102EF3">
      <w:pPr>
        <w:spacing w:line="240" w:lineRule="auto"/>
        <w:rPr>
          <w:rFonts w:ascii="Calibri Light" w:hAnsi="Calibri Light" w:cs="Calibri Light"/>
          <w:sz w:val="21"/>
          <w:szCs w:val="21"/>
        </w:rPr>
      </w:pPr>
    </w:p>
    <w:p w14:paraId="4A700D5B" w14:textId="277A2143" w:rsidR="00102EF3" w:rsidRPr="00D6601D" w:rsidRDefault="00F9610C" w:rsidP="00102EF3">
      <w:pPr>
        <w:spacing w:line="240" w:lineRule="auto"/>
        <w:rPr>
          <w:rFonts w:asciiTheme="majorHAnsi" w:hAnsiTheme="majorHAnsi"/>
          <w:color w:val="FF0000"/>
          <w:sz w:val="21"/>
          <w:szCs w:val="21"/>
        </w:rPr>
      </w:pPr>
      <w:r w:rsidRPr="004B0EFE">
        <w:rPr>
          <w:rFonts w:ascii="Calibri Light" w:hAnsi="Calibri Light" w:cs="Calibri Light"/>
          <w:sz w:val="21"/>
          <w:szCs w:val="21"/>
        </w:rPr>
        <w:br/>
      </w:r>
    </w:p>
    <w:p w14:paraId="0607DF00" w14:textId="15F09AD1" w:rsidR="00F9610C" w:rsidRPr="004B0EFE" w:rsidRDefault="00F9610C" w:rsidP="00E6489F">
      <w:pPr>
        <w:spacing w:line="240" w:lineRule="auto"/>
        <w:rPr>
          <w:rFonts w:ascii="Calibri Light" w:hAnsi="Calibri Light" w:cs="Calibri Light"/>
          <w:color w:val="FF0000"/>
          <w:sz w:val="21"/>
          <w:szCs w:val="21"/>
        </w:rPr>
      </w:pPr>
    </w:p>
    <w:sectPr w:rsidR="00F9610C" w:rsidRPr="004B0EFE" w:rsidSect="006C2F44">
      <w:headerReference w:type="default" r:id="rId14"/>
      <w:pgSz w:w="11900" w:h="16840"/>
      <w:pgMar w:top="709" w:right="1552" w:bottom="1560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CD038" w14:textId="77777777" w:rsidR="00E86607" w:rsidRDefault="00E86607" w:rsidP="00A116A2">
      <w:r>
        <w:separator/>
      </w:r>
    </w:p>
  </w:endnote>
  <w:endnote w:type="continuationSeparator" w:id="0">
    <w:p w14:paraId="0C6E7CD6" w14:textId="77777777" w:rsidR="00E86607" w:rsidRDefault="00E86607" w:rsidP="00A11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08F43" w14:textId="77777777" w:rsidR="00E86607" w:rsidRDefault="00E86607" w:rsidP="00A116A2">
      <w:r>
        <w:separator/>
      </w:r>
    </w:p>
  </w:footnote>
  <w:footnote w:type="continuationSeparator" w:id="0">
    <w:p w14:paraId="24DAF3B2" w14:textId="77777777" w:rsidR="00E86607" w:rsidRDefault="00E86607" w:rsidP="00A11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9AFF8" w14:textId="77777777" w:rsidR="00A116A2" w:rsidRPr="009405E7" w:rsidRDefault="00A116A2" w:rsidP="00A116A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776" behindDoc="1" locked="0" layoutInCell="1" allowOverlap="1" wp14:anchorId="1CD9AFF9" wp14:editId="1CD9AFFA">
          <wp:simplePos x="0" y="0"/>
          <wp:positionH relativeFrom="column">
            <wp:posOffset>-535940</wp:posOffset>
          </wp:positionH>
          <wp:positionV relativeFrom="paragraph">
            <wp:posOffset>-527685</wp:posOffset>
          </wp:positionV>
          <wp:extent cx="7772400" cy="10909300"/>
          <wp:effectExtent l="0" t="0" r="0" b="12700"/>
          <wp:wrapNone/>
          <wp:docPr id="29" name="Afbeelding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papier H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909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65567"/>
    <w:multiLevelType w:val="hybridMultilevel"/>
    <w:tmpl w:val="BC4A04C0"/>
    <w:lvl w:ilvl="0" w:tplc="4D508C54">
      <w:start w:val="1"/>
      <w:numFmt w:val="bullet"/>
      <w:lvlText w:val=""/>
      <w:lvlJc w:val="left"/>
      <w:pPr>
        <w:tabs>
          <w:tab w:val="num" w:pos="777"/>
        </w:tabs>
        <w:ind w:left="777" w:hanging="360"/>
      </w:pPr>
      <w:rPr>
        <w:rFonts w:ascii="Wingdings" w:eastAsia="Times New Roman" w:hAnsi="Wingdings" w:cs="Times New Roman" w:hint="default"/>
      </w:rPr>
    </w:lvl>
    <w:lvl w:ilvl="1" w:tplc="58EA693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B4B85"/>
    <w:multiLevelType w:val="hybridMultilevel"/>
    <w:tmpl w:val="C9869B00"/>
    <w:lvl w:ilvl="0" w:tplc="4D508C54">
      <w:start w:val="1"/>
      <w:numFmt w:val="bullet"/>
      <w:lvlText w:val=""/>
      <w:lvlJc w:val="left"/>
      <w:pPr>
        <w:tabs>
          <w:tab w:val="num" w:pos="777"/>
        </w:tabs>
        <w:ind w:left="777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14DDA"/>
    <w:multiLevelType w:val="hybridMultilevel"/>
    <w:tmpl w:val="D6D682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E0"/>
    <w:rsid w:val="00057B9D"/>
    <w:rsid w:val="00102EF3"/>
    <w:rsid w:val="001D18D2"/>
    <w:rsid w:val="00216AF6"/>
    <w:rsid w:val="002462E0"/>
    <w:rsid w:val="00261B79"/>
    <w:rsid w:val="003E0DEE"/>
    <w:rsid w:val="00492AFB"/>
    <w:rsid w:val="004B0EFE"/>
    <w:rsid w:val="00515D8F"/>
    <w:rsid w:val="005805C0"/>
    <w:rsid w:val="00617BC2"/>
    <w:rsid w:val="006934CD"/>
    <w:rsid w:val="006C2F44"/>
    <w:rsid w:val="006D118A"/>
    <w:rsid w:val="0070525C"/>
    <w:rsid w:val="00882335"/>
    <w:rsid w:val="008D4355"/>
    <w:rsid w:val="009405E7"/>
    <w:rsid w:val="00A00472"/>
    <w:rsid w:val="00A116A2"/>
    <w:rsid w:val="00A72050"/>
    <w:rsid w:val="00B14923"/>
    <w:rsid w:val="00B66C59"/>
    <w:rsid w:val="00B820F4"/>
    <w:rsid w:val="00BC57F3"/>
    <w:rsid w:val="00C21D17"/>
    <w:rsid w:val="00CB6FCB"/>
    <w:rsid w:val="00D12800"/>
    <w:rsid w:val="00D17F11"/>
    <w:rsid w:val="00D831D0"/>
    <w:rsid w:val="00DA61FF"/>
    <w:rsid w:val="00DB19ED"/>
    <w:rsid w:val="00E6489F"/>
    <w:rsid w:val="00E86607"/>
    <w:rsid w:val="00F158A4"/>
    <w:rsid w:val="00F9610C"/>
    <w:rsid w:val="00FA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CD9AFC9"/>
  <w14:defaultImageDpi w14:val="300"/>
  <w15:docId w15:val="{78780CD0-C24A-4876-AE9B-4B8F106A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116A2"/>
    <w:pPr>
      <w:spacing w:line="276" w:lineRule="auto"/>
    </w:pPr>
    <w:rPr>
      <w:rFonts w:ascii="Arial" w:hAnsi="Arial" w:cs="Arial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405E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405E7"/>
    <w:rPr>
      <w:sz w:val="24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9405E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405E7"/>
    <w:rPr>
      <w:sz w:val="24"/>
      <w:szCs w:val="24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405E7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05E7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rsid w:val="003E0DEE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515D8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515D8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nuninga@celeanum.n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weustenenk@celeanum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koens@celeanum.n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eerman\AppData\Local\Microsoft\Windows\Temporary%20Internet%20Files\Content.Outlook\A4OH6TLK\briefpapier%20sjabloon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5903867B6AC14FB2573330C5A51CC4" ma:contentTypeVersion="2" ma:contentTypeDescription="Een nieuw document maken." ma:contentTypeScope="" ma:versionID="d13ef4c755fccbbfa6641064d9b73995">
  <xsd:schema xmlns:xsd="http://www.w3.org/2001/XMLSchema" xmlns:xs="http://www.w3.org/2001/XMLSchema" xmlns:p="http://schemas.microsoft.com/office/2006/metadata/properties" xmlns:ns2="78bc2d5a-7805-450f-8561-6356c9a5f83c" targetNamespace="http://schemas.microsoft.com/office/2006/metadata/properties" ma:root="true" ma:fieldsID="a438f2ed6d422e96c38b982afa2cd6c9" ns2:_="">
    <xsd:import namespace="78bc2d5a-7805-450f-8561-6356c9a5f8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c2d5a-7805-450f-8561-6356c9a5f8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B4609-7179-46E4-845F-431B73C714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bc2d5a-7805-450f-8561-6356c9a5f8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6AA4F9-2EA0-4EFA-BF3E-3467376332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6ED4DF-22D8-43BD-940A-52260CD072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4B51FA-7C20-4B4D-85DE-B17536861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 sjabloon</Template>
  <TotalTime>1</TotalTime>
  <Pages>1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Mariska Veerman</dc:creator>
  <cp:lastModifiedBy>Jeroen Vogel</cp:lastModifiedBy>
  <cp:revision>3</cp:revision>
  <cp:lastPrinted>2016-02-24T07:21:00Z</cp:lastPrinted>
  <dcterms:created xsi:type="dcterms:W3CDTF">2021-09-02T10:42:00Z</dcterms:created>
  <dcterms:modified xsi:type="dcterms:W3CDTF">2021-09-02T10:42:00Z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0x010100495903867B6AC14FB2573330C5A51CC4</vt:lpwstr>
  </property>
</Properties>
</file>